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Wyciosaj sobie dwie tablice z kamienia, jak pierwsze, a na tych tablicach wypiszę znów słowa, jakie były na pierwszych tablicach, które potłukłeś.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gotów jutro rano wstąpić zaraz na górę Synaj. I zaczekasz na Mnie na szczycie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wstąpić z tobą i nikt nie może się pokazać na górze. Również drobne i większe bydło nie może wypasać się na zboczach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wyciosał dwie tablice kamienne jak pierwsze, a wstawszy rano, wstąpił na górę, jak mu nakazał Pan, i wziął do rąk tablice kamienne.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zstąpił w obłoku, i [Mojżesz] zatrzymał się koło Niego, i wypowiedział imię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Pan przed jego oczyma i wołał: Jahwe, Jahwe, Bóg miłosierny i łagodny, nieskory do gniewu, bogaty w łaskę i wierność,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zachowujący swą łaskę w tysiączne pokolenia, przebaczający niegodziwość, niewierność, grzech, lecz nie pozostawiający go bez ukarania, ale zsyłający kary za niegodziwość ojców na synów i wnuków aż do trzeciego i 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Mojżesz skłonił się aż do ziemi i oddał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darzysz mnie życzliwością, Panie, [to proszę], niech pójdzie Pan pośród nas. Jest to wprawdzie lud o twardym karku, ale przebaczysz nasze winy i nasze grzechy, a uczynisz nas swoim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odpowiedział: Oto Ja zawieram przymierze wobec całego ludu twego i uczynię cuda, jakich nie było na całej ziemi i u żadnych narodów; i ujrzy cały lud, wśród którego przebywasz, że dzieła Pana, które Ja uczynię z tobą, budzą trwogę.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tego, co Ja dzisiaj tobie rozkazuję, a Ja wypędzę przed tobą Amorytę, Kananejczyka, Chittytę, Peryzzytę, Chiwwitę i Jebusytę.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 zawierania przymierza z mieszkańcami kraju, do którego idziesz, aby mieszkając pośród was, nie stali się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zburzcie ich ołtarze, skruszcie czczone przez nich stele i wyrąbcie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oddawał pokłonu cudzemu bogu, bo Pan ma na imię Zazdrosny: jest Bogiem zazdrosnym.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zawierał przymierzy z mieszkańcami tego kraju, aby gdy będą uprawiać nierząd z bogami cudzymi i składać ofiary bogom swoim, nie zaprosili cię do spożywania z ich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nie możesz brać ich córek za żony dla swych synów, aby one, uprawiając nierząd z cudzymi bogami, nie przywiodły twoich synów do nierządu z bogami cudzymi.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sobie bogów odlanych z 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Święto Przaśników; przez siedem dni będziesz jadł chleby przaśne, jak to ci poleciłem. A uczynisz to w czasie oznaczonym, czyli w miesiącu Abib, gdyż wtedy wyszedłeś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pierworodne, do Mnie należy, a także pierworodny samiec z wołów i 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Pierworodnego zaś osła wykupisz głową owcy, a jeślibyś nie wykupił, złamiesz mu kark. Wykupisz też pierworodnego syna swego. Nie ukażecie się przede Mną z pustymi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pracować będziesz, a w dniu siódmym odpoczywaj, tak w czasie orki, jak w czasie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obchodził Święto Tygodni, pierwocin żniw pszenicznych i Święto Zbiorów przy końcu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ukażą się wszyscy twoi mężczyźni przed obliczem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wypędzę narody sprzed ciebie i rozszerzę twoje granice, i nikt nie będzie napadał na twój kraj, gdy ty trzy razy w roku pójdziesz, aby pokazać się przed obliczem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 moich ofiar nie powinieneś składać razem z kwaszonym chlebem i nic z ofiary paschalnej nie powinno pozostać na drugi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Najlepsze z pierwocin ziemi twojej winieneś przynieść do domu Pana, twego Boga. Nie będziesz gotował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Zapisz sobie te słowa, gdyż na podstawie tych słów zawarłem przymierze z tobą i z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[Mojżesz] u Pana czterdzieści dni i czterdzieści nocy, i nie jadł chleba, i nie pił wody. I napisał na tablicach słowa przymierza - Dziesięć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zstępował z góry Synaj z dwiema tablicami Świadectwa w ręku, nie wiedział, że skóra na jego twarzy promieniała na skutek rozmowy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Aaron i Izraelici zobaczyli Mojżesza z dala i ujrzeli, że skóra na jego twarzy promienieje, bali się zbliżyć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ich przywołał, Aaron i wszyscy przywódcy zgromadzenia przyszli do niego, i Mojżesz rozmawiał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także Izraelici, a on nakazał im wszystko, co Pan mu powiedział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zakończył z nimi rozmowę, nałożył zasłonę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Mojżesz wchodził przed oblicze Pana na rozmowę z Nim, zdejmował zasłonę aż do wyjścia. Gdy zaś wychodził, mówił Izraelitom to, co mu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to Izraelici mogli widzieć twarz Mojżesza, że promienieje skóra na twarzy Mojżesza. A Mojżesz znów nakładał zasłonę na twarz, póki nie wszedł na rozmowę z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2024-04-29T11:39:20Z</dcterms:modified>
</cp:coreProperties>
</file>