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zebrał całe zgromadzenie Izraelitów i powiedział do nich: Oto, co Pan nakazał wam wypełnić: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będziesz wykonywał pracę, ale dzień siódmy będzie dla was świętym szabatem odpoczynku dla Pana; ktokolwiek zaś pracowałby w tym dniu, ma być ukarany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rozpalać ognia w dniu szabatu w waszych mieszkaniach.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przemówił następnie Mojżesz do całego zgromadzenia Izraelitów: Oto, co nakazał Pan,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z dóbr waszych daninę dla Pana. Każdy więc, którego serce będzie ochocze, winien złożyć jako daninę dla Pana złoto, srebro, brąz,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purpurę fioletową i czerwoną, karmazyn, bisior oraz sierść kozią,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baranie skóry barwione na czerwono i skóry delfinów oraz drewno akacjowe,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oliwę do świecznika, wonności do wyrobu oleju namaszczenia i pachnących kadzideł,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onyks i inne drogie kamienie do ozdobienia efodu i pektorału.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uzdolniony spośród was winien przyjść i wykonać to, co Pan nakazał,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przybytek i jego namiot, przykrycia, kółka, deski, poprzeczki, słupy i podstawy;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z drążkami, przebłagalnię i okrywającą ją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z drążkami i z należącymi do niego przyborami oraz z chlebem pokładnym;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 do oświetlenia z należącymi do niego przyborami, z lampami oraz z oliwą do świecenia;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kadzenia z jego drążkami, olejek do namaszczania, pachnące kadzidło i zasłonę na wejście do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całopalenia z jego brązową kratą, z drążkami i wszystkimi należącymi do niego przyborami, kadź z jej podstawą;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zasłony dziedzińca i jego słupy, i podstawy, i zasłonę na wejście do dziedzińca;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paliki przybytku i paliki dziedzińca z powrozami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z drogocennej tkaniny do służby w świętym przybytku, święte szaty dla Aarona kapłana i szaty dla jego synów, do sprawowania czynności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całe zgromadzenie Izraelitów odeszło od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wszyscy, których skłoniło serce, a duch był ochoczy, przynieśli daninę dla Pana na budowę Namiotu Spotkania i na wszelką służbę w nim oraz na święte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mężczyźni i kobiety, wszyscy ochoczego serca, przynosząc spinki, kolczyki, pierścienie, naszyjniki i wszelkie przedmioty ze złota; wszyscy złożyli Panu dary ze złota, dokonując gestu kołysania.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fioletową i czerwoną purpurę, karmazyn, bisior i sierść kozią, baranie skóry barwione na czerwono i skóry delfinów przynosili wszyscy, którzy je znaleźli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chciał złożyć daninę ze srebra czy brązu, przynosił tę daninę dla Pana, a każdy, kto posiadał drewno akacjowe przydatne na coś do świętej służby, przynosił je również.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kobiety biegłe w tej pracy przędły własnoręcznie przędzę na fioletową i czerwoną purpurę, karmazyn i 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kobiety, które skłoniło do tego serce, przędły umiejętnie sierść kozią.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zaś przynieśli onyks i inne drogie kamienie do ozdobienia efodu i pektorału,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ponadto wonności i oliwę do świecznika i do wyrobu oleju namaszczenia oraz pachnącego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Izraelici, mężczyźni i kobiety, których serca były ochocze do składania darów niezbędnych do wykonywania tego, co Pan nakazał wykonać za pośrednictwem Mojżesza, przynieśli to dla Pana dobrowolnie.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Mojżesz przemówił do Izraelitów: Oto Pan powołał imiennie Besaleela, syna Uriego, syna Chura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go duchem Bożym, mądrością, rozumem, wiedzą i znajomością wszelkiego rzemiosła,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obmyślił plany robót w złocie, w srebrze, w brązie,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prac nad przystosowaniem kamieni do ozdoby i nad obróbką drewna potrzebnego do wykonania wszelkich zamierzonych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też zdolność pouczania innych, jak i Oholiabowi, synowi Achisamaka z pokolenia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 ich mądrością umysłu do wykonania wszelkich prac, zarówno kamieniarskich, jak i tkackich, oraz barwienia fioletowej i czerwonej purpury, karmazynu, bisioru, a wreszcie zwyczajnych prac tkackich, tak że mogli sporządzić wszelkie przedmioty, a zarazem obmyślać ich plany.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2024-04-29T01:52:41Z</dcterms:modified>
</cp:coreProperties>
</file>