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powiedział Mojżesz: A jeśli nie uwierzą i nie usłuchają słów moich, lecz powiedzą, że Pan nie ukazał mi się wcale?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zapytał go: Co masz w ręku? Odpowiedział: 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rozkazał: Rzuć ją na ziemię. A on rzucił ją na ziemię, i zamieniła się w węża. Mojżesz zaś uciekał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wtedy do Mojżesza: Wyciągnij rękę i chwyć go za ogon. I wyciągnął rękę, i uchwycił go, a stał się znów laską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uczyń, aby uwierzyli, że ukazał się tobie Pan, Bóg ojców ich, Bóg Abrahama, Bóg Izaaka i Bóg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rzekł do niego Pan: Włóż rękę w zanadrze! I włożył rękę w zanadrze, a gdy ją wyjął, była pokryta trądem [białym]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znów: Włóż rękę w zanadrze! I włożył ją ponownie w zanadrze, a gdy ją po chwili wyciągnął, była taka jak reszta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jeśli nie uwierzą i nie przyjmą wymowy pierwszego znaku, uwierzą wymowie drugiego znaku.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uwierzyli nawet tym dwom znakom i nie zważali na mowę twoją, wówczas zaczerpniesz wody z Nilu i wylejesz na suchą ziemię; a woda zaczerpnięta z Nilu stanie się krwią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Pana: Wybacz, Panie, ale ja nie jestem wymowny od wczoraj i przedwczoraj, a nawet od czasu, gdy przemawiasz do Twego sługi. Ociężałe są usta moje i język mój zesztywniał.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odrzekł: Kto dał człowiekowi usta? Kto czyni go niemym albo głuchym, widzącym albo niewidomym, czyż nie Ja,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idź, a Ja będę przy ustach twoich i pouczę cię, co masz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rzekł: Wybacz, Panie, ale poślij kogo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Pan na Mojżesza, mówiąc: Czyż nie masz brata Aarona, lewity? Wiem, że on ma łatwość przemawiania. Oto teraz wyszedł ci na spotkanie, a gdy cię ujrzy, szczerze się ucieszy.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mówił do niego i włożysz te słowa w jego usta. Ja zaś będę przy ustach twoich i jego i pouczę was, co winniście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zamiast ciebie będzie mówić do ludu, on będzie dla ciebie ustami, a ty będziesz dla niego jakby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laskę tę weź do ręki, bo nią masz dokonać znaków.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Mojżesz, a wróciwszy do swego teścia, Jetry, powiedział mu: Pozwól mi pójść z powrotem do braci moich, którzy są w Egipcie, abym zobaczył, czy są jeszcze przy życiu. Jetro powiedział do Mojżesza: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do Mojżesza w Madian: Wracaj do Egiptu, gdyż pomarli wszyscy ci, którzy czyhali na twoje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Mojżesz swą żonę i synów, wsadził ich na osła i powrócił do ziemi egipskiej. Wziął też Mojżesz ze sobą laskę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Gdy będziesz powracał do Egiptu, pamiętaj o władzy czynienia wszelkich cudów, jaką ci dałem do ręki, i okaż ją przed faraonem. Ja zaś uczynię upartym jego serce, tak że nie wypuści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ty powiesz faraonowi: To mówi Pan: Synem moim pierworodnym jest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ci: Wypuść mojego syna, aby Mi cześć oddawał; bo jeśli zwlekać będziesz z wypuszczeniem go, to Ja zabiję twego syna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podróży w miejscu noclegu wyszedł Pan naprzeciw Mojżesza i chciał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Sefora wzięła ostry kamień i odcięła napletek swego syna i dotknęła nim nóg Mojżesza, mówiąc: Oblubieńcem krwi jesteś ty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od niego [Pan]. Wtedy rzekła: Oblubieńcem krwi jesteś przez obrzezanie.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Pan do Aarona: Wyjdź naprzeciw Mojżesza na pustynię. Wyszedł więc, a gdy go spotkał w pobliżu Góry Bożej, ucałował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opowiedział Aaronowi o wszystkich słowach Pana, który go posłał, oraz o wszystkich znakach, jakie polecił mu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Mojżesz i Aaron. A gdy zebrali całą starszyznę Izraelitów,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Aaron wszystko to, co Pan mówił Mojżeszowi, ten zaś wykonywał znaki na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uwierzył lud, gdy usłyszał, że Pan nawiedził Izraelitów i wejrzał na ich ucisk. A uklęknąwszy, oddali pokłon.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2024-04-29T10:35:04Z</dcterms:modified>
</cp:coreProperties>
</file>