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powiedział Pan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dniu miesiąca pierwszego postawisz przybytek wraz z Namiotem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umieścisz w nim Arkę Świadectwa, i nakryjesz ją zasłoną.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Wniesiesz także stół i położysz na nim to, co ma być położone, oraz wniesiesz świecznik i postawisz na nim lampy.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Ustawisz również złoty ołtarz do spalania kadzidła przed Arką Świadectwa i zawiesisz zasłonę u wejścia do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zaś całopalenia postawisz przed wejściem do wnętrza Namiotu Spotkania,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kadź umieścisz między Namiotem Spotkania a ołtarzem i napełnisz ją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Urządzisz też dziedziniec dokoła, a przy bramie zawiesisz zasłonę.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weźmiesz olej namaszczenia i namaścisz przybytek oraz wszystko, co w nim jest; poświęcisz go i wszystkie jego sprzęty, i będzie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namaścisz ołtarz całopalenia ze wszystkimi jego przyborami, i poświęcisz go i będzie bardzo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Namaścisz również kadź oraz jej podstawę i poświęcisz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przyprowadzisz Aarona i jego synów przed wejście do Namiotu Spotkania i obmyjesz ich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ubierzesz Aarona w święte szaty i namaścisz go, i poświęcisz go, aby Mi służył jako kapłan.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Każesz także przybliżyć się jego synom i ubierzesz ich w 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namaścisz ich, jak namaściłeś ich ojca, aby Mi służyli jako kapłani. Przez to zaś namaszczenie przetrwa kapłaństwo w ich pokoleniach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wykonał wszystko tak, jak mu nakazał Pan. Tak wykonał.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Wzniesiono przybytek pierwszego dnia pierwszego miesiąca roku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Mojżesz przybytek: założył podstawy, ustawił deski, umieścił poprzeczki oraz ustawił słupy.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rozciągnął namiot nad przybytkiem, i nakrył go przykryciem namiotu z góry, jak to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wziął Świadectwo i położył je w arce, włożył też drążki do pierścieni arki i przykrył arkę z wierzchu przebłagalnią.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Wniósł następnie arkę do przybytku i zawiesił zasłonę zakrywającą, i zakrył nią Arkę Świadectwa,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również stół w Namiocie Spotkania po stronie północnej przybytku, przed zasłoną,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nim rozłożył przed obliczem Pana rząd chlebów, jak nakazał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też świecznik w Namiocie Spotkania, naprzeciw stołu, po stronie południowej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umieścił lampy przed Panem,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również ołtarz złoty w Namiocie Spotkania, naprzeciw zasłony,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spalać na nim wonne kadzidło,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Zawiesił zasłonę u wejścia do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zaś całopalenia postawił przed wejściem do wnętrza Namiotu Spotkania i ofiarował na nim całopalenie i ofiarę pokarmową, jak nakazał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Ustawił także kadź między Namiotem Spotkania a ołtarzem i nalał w nią wody do mycia.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myli w niej ręce i nogi Mojżesz i Aaron oraz jego synowie,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wchodząc do Namiotu Spotkania i przystępując do ołtarza,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urządził dziedziniec dokoła przybytku i ołtarz, a u wejścia zawiesił zasłonę. W ten sposób Mojżesz dokonał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obłok okrył Namiot Spotkania, a chwała Pana napełniła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Mojżesz wejść do Namiotu Spotkania, bo spoczywał na nim obłok i chwała Pana wypełniała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razy obłok wznosił się nad przybytkiem, Izraelici wyruszali w drogę,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obłok nie wznosił się, nie ruszali w drogę aż do dnia uniesienia się obłoku.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Obłok bowiem Pana za dnia zakrywał przybytek, a w nocy błyszczał jak ogień na oczach całego domu izraelskiego w czasie całej ich wędrówki.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2024-04-28T05:44:07Z</dcterms:modified>
</cp:coreProperties>
</file>