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 ziemi Us człowiek imieniem Hiob. Był to mąż sprawiedliwy, prawy, bogobojny i unikający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jego stanowiło siedem tysięcy owiec, trzy tysiące wielbłądów, pięćset jarzm wołów, pięćset oślic oraz wielka liczba służby. Był najwybitniejszym człowiekiem spośród wszystkich ludzi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mieli zwyczaj udawania się na ucztę, którą każdy z nich urządzał po kolei we własnym domu w dniu oznaczonym. Zapraszali też swoje trzy siostry, by jadły i piły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przyszli stawić się przed Panem, szatan też przyszedł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szatana: Skąd przychodzisz? Szatan odrzekł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Pan do szatana: A zwróciłeś uwagę na sługę mego, Hioba? Bo nie ma na całej ziemi drugiego, kto by tak był prawy, sprawiedliwy, bogobojny i unikający grzechu jak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Szatan na to do Pana: Czyż za darmo Hiob czci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Ty nie ogrodziłeś zewsząd jego samego, jego domu i całej majętności? Pracy jego rąk pobłogosławiłeś, jego dobytek na ziemi się 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majątku!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szatana: Oto cały majątek jego w twej mocy. Tylko na niego samego nie wyciągaj ręki. I odszedł szatan sprzed oblicza Pańskiego. Hiob traci bogactwa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i córki jedli i pili w domu najstarszego brata,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posłaniec do Hioba i rzekł: Woły orały, a oślice pasły się tuż 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napadli Sabejczycy, porwali je, a sługi mieczem pozabijali,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uszedłem, by ci o tym donieść. Gdy ten jeszcze mówił, przyszedł inny i rzekł: Ogień Boży spadł z nieba, zapłonął wśród owiec oraz sług i pochłonął ich.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Chaldejczycy zstąpili z trzema oddziałami, napadli na wielbłądy, a sługi ostrzem miecza zabili.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Twoi synowie i córki jedli i pili wino w domu najstarszego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powiał szalony wicher z pustyni, poruszył czterema węgłami domu, zawalił go na dzieci, tak iż poumierały.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wstał, rozdarł szaty, ogolił głowę, upadł na ziemię, oddał pokłon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 wyszedłem z łona matki i nagi tam wrócę. Dał Pan i zabrał Pan. Niech będzie imię Pańskie błogosławione!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Hiob nie zgrzeszył i nie przypisał Bogu nieprawości.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poszli stawić się przed Panem, szatan też poszedł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Skąd przychodzisz? Szatan odpowiedział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odpowiedział Panu: Skóra za skórę. Wszystko, co człowiek posiada, odda za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kości i ciała.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Oto jest w twej mocy. Życie mu tylko zachowaj!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szatan sprzed oblicza Pańskiego i obsypał Hioba trądem złośliwym, od palca stopy aż po czubek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[Hiob] wziął więc skorupę, by się nią drapać, siedząc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żona: Jeszcze trwasz mocno w swej prawości? Złorzecz Bogu i umieraj!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jej odpowiedział: Mówisz jak kobieta szalona. Dobro przyjęliśmy z ręki Boga. Czemu zła przyjąć nie możemy? W tym wszystkim Hiob nie zgrzeszył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trzej przyjaciele Hioba o wszystkim, co na niego spadło, i przyszli, każdy z nich z miejscowości swojej: Elifaz z Temanu, Bildad z Szuach i Sofar z Naamy. Porozumieli się, by przyjść, boleć nad nim i pocieszać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spojrzeli z daleka, nie mogli go poznać. Wykrzyknęli i zapłakali. Każdy z nich rozdarł swe szaty i rzucał proch w górę,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 z nim na ziemi siedem dni i siedem nocy, nikt nie wyrzekł słowa, bo widzieli ogrom jego bólu.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Hiob otworzył usta i przeklinał 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zabrał głos i tak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przepadnie dzień mego urodzenia i noc, gdy powiedziano: Poczęty został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dzień ten zamieni się w ciemność, niech nie dba o niego Bóg w górze. Niechaj nie świeci mu światło,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pochłoną go mrok i ciemności. Niechaj się chmurą zasępi, niech targnie się nań nawałnica.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noc tę praciemność ogarnie, i niech do dni roku nie wejdzie ani do liczby miesięcy!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niech ta noc bezpłodną się stanie i niechaj nie zazna wesela!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ją przeklną złorzeczący dniowi, którzy są zdolni obudzić Lewiatana.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zgasną jej gwiazdy wieczorne, by próżno czekała jutrzenki i źrenic nowego dnia nie ujrzała;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zamknęła mi drzwi życia, by zasłonić przede mną mękę.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umarłem po wyjściu z łona, nie wyszedłem z wnętrzności, by skonać?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mnie przyjęły kolana, a piersi podały mi pokarm?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bym spał, wypoczywał, odetchnąłbym w śnie pogrążony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królami, ziemskimi władcami, co sobie stawiali grobowce,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wodzów w złoto zasobnych, których domy pełne są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żyłbym jak płód poroniony lub jak dziecię, co światła nie znało.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niegodziwcy nie krzyczą, spokojni, zużyli już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wszyscy więźniowie bez lęku, nie słyszą już głosu strażnika;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razem i mały, i wielki, tam sługa jest wolny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się daje życie strapionym, istnienie złamanym na duchu,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śmierci czekają na próżno, szukają jej usilniej niż skarbu;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 się, skaczą z radości, weselą się, że doszli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swej drogi jest nieświadomy, Bóg sam ją przed nim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stał mi się pożywieniem, jęki moje płyną jak woda,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spotkało mnie, czegom się lękał, bałem się, a jednak to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znam spokoju ni ciszy, nim spocznę, już wrzawa przychodzi.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Elifaz z Temanu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 się [omówić] sprawę. Przykrość ci to sprawia? Lecz któż się od słów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przecież wielu pouczał, wzmacniałeś omdlałe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słowa krzepiły słabych, umacniałeś chwiejące się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przyszło na ciebie, tyś słaby, strwożony, gdy ciebie dotknęło.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bogobojność już nie jest twą ufnością, a nadzieją - doskonałość dróg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Przypomnij, czy zginął ktoś prawy? Gdzie sprawiedliwych zgładzono?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widziałem, złoczyńcy, co sieją udrękę, plon z niej zbierają: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gniewu Boga zginęli, upadli od tchnienia Jego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lwa, wrzask lwicy, łamią się i zęby lwiątek;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 z braku łupu, a małe lwicy idą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tajemne słowo, jego szmer dosłyszało me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rozważałem nocne widziadła; gdy sen człowiekiem owładnął.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mnie ogarnął i drżenie, że wszystkie się kości zatrzęsły,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mi twarz owionęło, włosy się na mnie zjeżyły.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Stał. Nie poznałem twarzy. Jakaś postać przed mymi oczami. Szelest. I głos dosłyszałem: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u Boga człowiek jest niewinny, czy u Stwórcy śmiertelnik jest 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sługom swoim nie ufa: i w aniołach braki dostrzega.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mieszkańcy glinianych lepianek, osadzonych na mule? Łatwiej ich zgnieść niż mola.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rana do zmroku wyginą, bez sławy przepadną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zerwą się liny ich namiotów? Umrą, lecz nie w 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Wołaj! Czy ktoś ci odpowie? Do kogo ze świętych się zwrócisz?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Nierozsądnych zabija smutek, a gniew uśmierca niemądrych.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Patrzałem, jak głupiec zapuszczał korzenie, a przekląłem jego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synów dalekie ocalenie, uciśnieni w bramie są bez obrońcy.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żniwo zjada głodny lub do kryjówek zanosi; chciwi bogactwa ich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boleść nie z roli wyszła, ni z ziemi cierpienie wyrosło.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człowiek się rodzi na cierpienie jak iskra, by unieść się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bym się zwrócił do Boga, Bogu przedstawiłbym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niezmierne dziwy, a cudów Jego bez liku: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udziela glebie deszczu, posyła wody na powierzchnię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podnosi zgnębionych, smutni się szczęściem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Udaremnia zamysły przebiegłych: dzieło ich rąk - nieskuteczne;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mądrych On chwyta w ich przebiegłości, przepadają knowania podstępnych.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popadają w ciemność, w południe idą omackiem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ich ust On ocala, a biedaka z przemocy 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ubogiego to będzie nadzieją, gdy nieprawość zamknie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szczęśliwy mąż, którego Bóg poprawia, więc nie odrzucaj nagan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zrani, On także uleczy, skaleczy - i ręką swą własną uzdrowi.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sześciu cię nieszczęść uwolni, w siedmiu - zło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głodu od śmierci zachowa, a na wojnie - od 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Unikniesz chłosty języka, nie strwoży cię nieszczęście, gdy spadnie;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śmiał z suszy i głodu, nie zadrżysz przed dzikim zwierzęciem,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zawrzesz przymierze z polnymi kamieniami i przyjaźń - z polną zwierzyną.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 twój namiot spokojny, mieszkanie zastaniesz bez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Poznasz, że twe potomstwo jest liczne, a twoich dzieci - jak trawy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wieku zejdziesz do grobu, jak snopy zbierane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cośmy zbadali, i jest tak; posłuchaj i sam to chciej pojąć! Słusznie narzekam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zważono dokładnie mój ból, a moje biedy razem byłyby na szali!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Cięższe są one teraz niż piasek morski, stąd nierozważne 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tkwią we mnie strzały Wszechmogącego, których jady wchłania moja dusza, strach przed Bogiem na mnie naciera.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onager ryczy na murawie lub mruczy wół, gdy ma paszę?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miła potrawa bez soli, a sok malwy czy w smaku przyjemny?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nie ważyła się tego dotknąć, a to się stało wstrętnym mym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da mi to, o co proszę? Niech Bóg mi da to, czego się spodziewam!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zechciał mnie zmiażdżyć, wyciągnąć rękę i przeciąć pasmo mych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już doznałbym ulgi i rozradował w bezlitosnej udręce, że nie wzgardziłem słowami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siłą jest dla mnie, by przetrwać? Jakiż mój kres, bym wytrwał cierpliwie?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siła z kamienia? Czy ja mam ciało ze spiżu?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ma dla mnie pomocy, zabrano ode mnie zaradność, daleki ode mnie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Zrozpaczonemu potrzeba pomocy od bliźnich, bo porzuci on cześć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zawiedli jak wody potoku, jak łożyska potoków znikają;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lodu są one zmącone, śnieg się nad nimi rozpuścił.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letniego upału wysychają, od gorąca znikają ze swych łożysk.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swych dróg karawany zbaczają, w pustyni zagłębią się, zginą: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z Temy wzrok natężają, mają w nich nadzieję wędrowcy sabejscy.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 im, że mieli już pewność, doszli do nich i są zmieszani.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wy jesteście dla mnie, przeraża was moje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mówiłem: Dajcie mi coś, wykupcie mnie swoim bogactwem?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Uwolnijcie z ręki ciemięzcy, wykupcie mnie od okrutników?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Wskazania dajcie - zamilknę, a w czym zbłądziłem, pouczcie.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mocy w słowach szczerych! A cóż poprawią wasze sądy?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chcecie ganić same słowa - mowy zrozpaczonego na wiatr [rzucane]?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sierotę gubicie, [los] byście rzucali i swoim kupczyli przyjacielem!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popatrzcie na mnie: a wobec was nie skłamię.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niech zło zaniknie, nawróćcie się: jeszcze [trwa] moja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język mój jest występny? Czy podniebienie grzechu nie rozezna?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 bojowania podobny byt człowieka? Dni jego czyż nie są dniami najemnika?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sługa wzdycha on do cienia, i jak najemnik czeka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moim działem miesiące nicości i wyznaczono mi noce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się, mówiąc do siebie: Kiedyż zaświta i wstanę? Przedłuża się wieczór, a niepokój mnie syci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okryte robactwem, strupami, skóra mi pęka i 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lecą jak tkackie czółenko, i kończą się, bo braknie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dni me jak powiew. Ponownie oko me szczęścia nie zazna.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już mnie powtórnie nie ujrzy: spojrzysz, a już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obłok znika i odchodzi, tak schodzący do Szeolu nie wraca do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zamieszkać znów w swoim domu: już nie zobaczy go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ust ujarzmić nie mogę, w udręce ducha chcę mówić, lamentować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morzem lub smokiem głębiny, że straże nade mną postawiłeś?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myślę: Pocieszy mnie moje łoże, posłanie uciszy mą skargę,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mnie snami przestraszasz, przerażasz mnie widziadłami.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wybrałaby uduszenie, raczej śmierć niż te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Zginę. Nie będę żył wiecznie. Zostaw mnie - dni moje to 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kim jest człowiek, abyś go cenił i zwracał ku niemu swe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go badasz co ranka, na co doświadczasz co chwilę?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wzrok swój kiedyś odwrócisz? Pozwól mi choćby ślinę przełknąć.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Zgrzeszyłem. Cóż mógłbym uczynić Tobie, Stróżu człowieka? Dlaczego na cel mnie wziąłeś? Mam być dla Ciebie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mojego grzechu nie zgładzisz, nie zmażesz mej nieprawości? Bo teraz położę się w prochu, nie będzie mnie, choćbyś mnie szukał.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chcesz mówić w ten sposób? Twe słowa gwałtowne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nagina prawo, Wszechmocny zmienia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twe dzieci zgrzeszyły, i wydał On je w moc ich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Boga się zwrócisz, i błagać będziesz Wszechmocnego,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czysty, niewinny, to On zaraz czuwać będzie nad tobą, uczciwy twój dom odbuduje.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był skromny u ciebie początek, to koniec będzie wspaniały.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 dawnych pokoleń, zważ na doświadczenie 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My, wczorajsi, znamy niewiele, bo dni nasze jak cienie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oni cię nie pouczą, mówiąc do ciebie, a słowa ich czyż z serc ich nie wypłyną?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rośnie papirus bez błota, czy się krzewi sitowie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świeże, niezdatne do ścięcia, wcześniej niż zieleń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drogi niepomnych na Boga, a niegodnego nadzieja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Ostoja takiego - to babie lato, a jego ufność jak nić pajęczyny.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 niej oprze, ten nie ustoi, chwyci się jej, a nie ma oparcia.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wprawdzie w słońcu soczysty, jego gałąź wyrasta nad ogród,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 ma splecione, pośród kamieni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utniesz go z jego podłoża, ono zaprzeczy: Nie widziałem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radość z jego drogi. A z pyłu inni wyrosną.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nie odrzuci prawego, ani nie wzmocni ręki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napełni śmiechem twe usta, a twoje wargi okrzykiem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okryją się wstydem, przepadną namioty występnych.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Istotnie. Ja wiem, że tak jest. Jak człowiek może być przed Bogiem 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ktoś z Nim prawował, nie odpowie raz jeden na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Umysłem mądry, a potężny mocą. Któż Mu się sprzeciwi, a ocaleje?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Przesunie On góry, choć one nie wiedzą, kto je wywraca w swym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ziemię porusza w posadach, tak iż się trzęsą jej filary.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Słońcu daje rozkaz, a ono nie wschodzi, na gwiazdy pieczęć nakłada.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rozciąga niebiosa, kroczy po morskich głębinach;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stworzył Niedźwiedzicę, Oriona, Plejady i Strefy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cuda niezbadane, nikt nie zliczy Jego dziwów.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przechodzi, ale Go nie widzę, mija, ale Go nie dostrzegam.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 - któż Mu zabroni? Kto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gniewu swego nie cofa, ugięli się przed Nim pomocnicy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zdołam z Nim mówić? [Jakich] dobiorę słów wobec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słuszność mam, nie odpowiem, a przecież błagać będę o 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zawołam, czy mi odpowie? Nie mam pewności, czy głos mój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w burzy na mnie naciera, bez przyczyny mnoży moje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odetchnąć mi nie da, tak mnie napełni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siłę chodzi? To mocarz. O sąd? To kto mnie pozwie?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jestem prawy, usta mnie potępią, chociaż bez skazy - winnym mnie uznają.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bez skazy? Nie znam sam siebie, odrzucam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jedno wychodzi, więc rzekłem: Prawego z występnym On zniszczy.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nagła plaga zabija, z klęski niewinnych On szydzi.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wydana w ręce grzesznika, jej sędziom zakrywa On oblicza. Jeśli nie On - to kto właściwie?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Szybsze me dni niźli biegacz, uciekają, nie zaznawszy szczęścia,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mkną jak łodzie z sitowia, jak orzeł, co spada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powiem: Zapomnę o męce, odmienię, rozjaśnię oblicze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drżę na myśl o cierpieniu, wiem, że od winy mnie nie uwolnisz.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jestem grzesznikiem, po cóż na próżno się trudzę?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w śniegu wykąpał, a ługiem umył swe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mnie tam, na dole. Brzydzić się będą mną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nie człowiek, by Mu odpowiedzieć: Razem się udajmy do sądu!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między nami rozjemca, co rękę położy na 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zdejmie ze mnie swą rózgę i strachem mnie nie napełnia,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mówić zdołał bez lęku. Skoro tak nie jest, zostaję sam z 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wstręt czuje do życia: lamentowi nad sobą dam upust, odezwę się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potępiaj mnie, powiem do Boga. Ujawnij mi, o co spór ze mną wiedziesz.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Przyjemnie Ci mnie uciskać, odrzucać dzieło swoich rąk i sprzyjać radzie występnych?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oczy Twoje cielesne lub patrzysz na sposób ludzki?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dni Twoje są jak dni człowieka, jak wiek mężczyzny Twe 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szukasz u mnie przestępstwa i grzechu mego dochodzisz?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wiesz, że winowajcą nie jestem, nikt mnie z Twej ręki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ręce mnie ukształtowały i uczyniły razem dokoła, a chcesz mnie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ulepiłeś mnie z gliny: i w proch mnie znowu obracasz?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 nie zlałeś jak mleko, i jak serowi zsiąść się dałeś?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Odziałeś mnie skórą i ciałem. Utkałeś mnie z kości i ścięgien,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i łaską mnie obdarzyłeś, Twa troska strzegła mego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to ukrywasz w swym sercu, wiem, że to zamierzałeś.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mnie pilnował, czy zgrzeszę, i od winy mnie nie chcesz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gdybym zgrzeszył! Choć sprawiedliwy, nie podniosę głowy, syty pogardy, niedolą pojony.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Pysznego mnie złowisz jak lew, na nowo na mnie swą wszechmoc okażesz,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mi świeże dowody, gniew swój umocnisz powtórnie, sprowadzisz nowe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wywiodłeś mnie z łona? Bodajbym zginął i nikt mnie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ktoś, co nigdy nie istniał, od łona złożony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wiele dni moich? Zaprzestań! Odsuń się ode mnie, niech trochę rozjaśnię oblicze,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pójdę, by nigdy nie wrócić, do kraju mroków i cienia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ciemnego jak noc, do cienia śmierci i do bezładu, gdzie świeci ciemna noc.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dostanie odprawy gaduła, a wymowny człowiek ma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mężowie zamilkną, słysząc brednie, na to, że szydzisz, nie ma być nagany?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Rzekłeś: Nauka moja czysta, niewinny jestem w Twych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Bóg przemówił i usta do ciebie otworzył,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ujawnił ci tajniki mądrości, bo trudne nad wyraz są do pojęcia, poznałbyś, że Bóg zapomniał część twojej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dosięgniesz głębin Boga, dotrzesz do granic doskonałości Wszechmogącego?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nad niebo. Co zrobisz? Głębsze niż Szeol. Czy zbadasz?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Powierzchnią dłuższe od ziemi i szersze nawet 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przechodzi, nakłada więzy, woła na sąd, kto Go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 zna ludzi podstępnych, widzi zło, nie skupiając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a źrebię onagra przeradza się w 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jeśli skłonisz swe serce, i rękę do Niego uniesiesz,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zło na twych rękach - odsuń je, nie dopuść w namiocie twym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czoło podniesiesz bez skazy, staniesz się mocny, nie będziesz się lękał.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Cierpienie twe pójdzie w niepamięć, jak deszcz miniony je wspomnisz.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wzejdzie jak blask południa, mrok się przemieni w 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Pełen nadziei, ufności, odpoczniesz bezpiecznie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zakłóci spokoju, a wielu ci będzie schlebiało.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występnych osłabną, nie znajdą dla siebie schronienia, ufność ich - to wyzionąć ducha.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Prawda, że wy - to naród, a z wami już mądrość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mam rozsądek jak wy, nie ustępuję wam w niczym. Komu te rzeczy nie znane?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Bliźni się ze mnie śmieje, gdy proszę, by Bóg się odezwał, żem czysty i prawy, się śmieje.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Wzgarda dla ginących - myśli bezpieczny - popchnąć tego, komu nogi się 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namioty złoczyńców, kto gniewa Boga, jest dufny; kto chce za rękę Boga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zwierząt, a wskażą ci, i ptaki podniebne pouczą.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ziemi, pouczy cię i opowiedzą ci ryby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wszystkich któreż by nie wiedziało, że ręka Pana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tchnienie wszystkiego, co żyje, i duch każdego ciała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ucho ocenia mowę, a podniebienie pokarm kosztuje?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starców tylko byłaby mądrość, a rozum u wiekiem podeszłych?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mądrość i potęga, On ma radę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coś zburzy, nikt nie odbuduje, gdy zamknie,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wody wstrzyma - jest susza; zwolni je - ziemię spustoszą.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zwycięstwo i siła, oszukany i oszust są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Doradcom każe iść boso, a sędziów wyzuje z 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Królów pozbawi władzy i sznurem skrępuje ich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każe iść boso, powali największych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uzdolnionym odbierze, rozsądku pozbawi i starców,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pogardą okryje szlachetnych i pas odepnie mocarzom.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Głębinom wydrze tajniki, oświetli odwieczne 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pomnoży i wygubi, rozszerza narody i je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Rządcom ziem odbierze rozsądek, po bezdrożach pozwoli im błądzić;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macają w ciemności bez światła, chwieją się jak pijani.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me oko widziało, słyszało, pojęło me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wiecie i ja wiem także. Nie ustępuję wam w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chcę mówić z Wszechmocnym, bronić się będę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zamyślacie oszustwa, wy wszyscy marni lekarze.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chcieli zamilknąć, byłby to znak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mego sprzeciwu, na odpowiedź mych warg zważajcie.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dla Boga fałsz mówicie, dla Niego mówicie kłamstwo?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stronę trzymacie? Czy rzecznikami jesteście Bożymi?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dobrze by było, gdyby was doświadczył? Czy można z Niego szydzić jak z 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 was do rozsądku, jeśli w ukryciu stronniczo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Majestat nie budzi lęku? Czy nie przejmuje was grozą?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Zdaniami z popiołu napominacie, a wasza obrona jest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Milczcie, niech ja teraz powiem, cokolwiek może przyjść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Unoszę w zębach me ciało, moje życie kładę na dłoni.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mnie zabił, Jemu ufam, a drogi moje przed Nim obronię.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będzie dla mnie wybawieniem, bo nieprawy do Niego nie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pilnie mej mowy, na moje wyjaśnienia uszu nadstawcie!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gotową obronę przed sądem, świadom, że jestem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się ze mną prawować? Wtedy umilknę i 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tylko dwie rzeczy, a przed obliczem Twym kryć się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Odejmij ode mnie Twą rękę i spraw, bym nie bał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zawezwij, a ja odpowiem lub ja przemówię, a Ty mi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mam przewin i grzechów? Ujawnij występki i 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chowasz swoje oblicze? Czemu mnie poczytujesz za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płoszyć liść gnany wiatrem, prześladować słomę [już] wyschłą?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Gorzkie wyroki na mnie wypisujesz i obwiniasz mnie o grzechy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zakułeś mi w dyby, dokładnie drogi me śledzisz, ślady stóp moich badasz.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próchno się on rozpadnie, niczym ubranie zjedzone przez mole.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zrodzony z niewiasty dni ma krótkie i niespokojne,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i więdnie jak kwiat, przemija jak cień, co nie trwa,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takiego masz oko otwarte; mnie stawiasz przed swoim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czystym uczyni skalane? Nikt zgoła.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dni jego są wyznaczone, liczba miesięcy u Ciebie, kres wyznaczyłeś im nieprzekraczalny,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 niego wzrok - niech odpocznie, niech cieszy się dniem najemnika!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ma jeszcze nadzieję, bo ścięte na nowo wyrasta, świeżych pędów nie 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korzeń zestarzeje się w ziemi, a pień jego w piasku zbutwieje,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wodę poczuje, odrasta, wypuszcza gałęzie jak młoda roślina.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umiera, przepada. Ze świata schodzi człowiek, i gdzie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 morza znikną i rzeki wprzód wyschną doszczętnie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umarły nie wstanie, nie zbudzą się [zmarli], póki trwa niebo, ze snu swego się nie ocucą.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w Szeolu mnie schował, ukrył, aż gniew Twój przeminie, czas mi wyznaczył, kiedy mnie wspomnisz!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zmarły ożyje? Czekałbym przez wszystkie dni mojej służby, aż moja zmiana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byś zawezwał, ja bym Ci odpowiadał, zapragnąłbyś dzieła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kroki moje liczysz, wtedy byś grzech mój puścił w niepamięć,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pieczęcią byś winę moją trzymał, a moje zło byś wybielił.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 rozpadnie się w gruzy i skała zmieni swe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zniszczy kamienie, fala podmyje glebę; i Ty nadzieję niweczysz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Miażdżysz na zawsze i on odchodzi, pozbawiasz kształtu, odsyłasz.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 czci jego synowie? - On nie wie. Czy też wzgardzeni? - Już o tym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Zadręcza go własne ciało, odczuwa ból swojej duszy.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głos zabrał Elifaz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wiatrem jest wiedza mędrca? A wiatr wschodni pierś mu wypełnia?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nieużyteczną broni się mową, słowami, co są bez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nawet niszczysz pobożność, usuwasz modlitwę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nieprawość poucza twe usta, używasz języka przebiegłych.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 - twoje usta cię potępiają. Twoje wargi świadkami są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pierwszym człowiekiem na ziemi, narodziłeś się wcześniej niż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się naradzie Bożej przysłuchiwał, i mądrość sobie zagarnąłeś?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wiesz, czego my nie wiemy, i rozumiesz nie znane nam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 nas siwy starzec się znajdzie, starszy od ojca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nieważne dla ciebie Boże pociechy i łagodne z tobą rozmowy?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masz serce wzburzone, oczami swymi tak mrugasz,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twój się na Boga porywa i słowa z ust swoich miotasz?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człowiek, by za czystego uchodził, lub syn niewiasty - za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nie ufa swym świętym, niebiosa nie dość dlań czyste?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ten wstrętny, zepsuty człowiek, co pije nieprawość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Wyjaśnię, ty mnie posłuchaj, a to wypowiem, co widziałem,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mędrcy opowiedzieli, a czego z wiedzy przodków nie ukryli.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samym ziemię oddano, bo obcych wśród nich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Nieprawy jest zawsze w strachu, policzone są lata tyrana,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wrogów brzmi w jego uszach, wśród szczęścia napada na niego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iż ujdzie mrokom, los mu pod miecz wyznaczono,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 się, gdzie [znaleźć] chleba, wie, że czarny go czeka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Przerażają go ucisk i groza, nacierają na niego, jak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rękę podniósł na Boga, do walki wyzwał Wszechmocnego,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biegł z wyciągniętą szyją pod grubych tarcz osłoną.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swoją ukrył w tłuszczu, a lędźwie mu utyły;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 w miastach zburzonych, w domach, gdzie ludzi już nie ma, którym pisana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wzbogaci się, jego mienie nie przetrwa. Ani się nie rozciągną po ziemi dobra takich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zdoła uniknąć ciemności, słońce spali mu zieleń, z oddechem i mowę utraci.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marności nie ufa, łudząc się, bo marność będzie jego zapłatą.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Latorośl uwiędnie przed czasem, gałązki się nie zazielenią.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winorośl zrzuci swe niedojrzałe grona, jak oliwka utraci swe 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niewiernym się nie rodzi, ogień strawi namiot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krzywdę pocznie, ten zrodzi nieszczęście, gdyż wnętrze gotuje mu zawód.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rzeczy często słyszałem: pocieszycielami wszyscy jesteście przykrymi.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koniec już pustym dźwiękom? Co skłania cię do mówienia?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bym przemawiał podobnie, gdybyśmy role zmienili. Mowy bym do was układał, kiwałbym głową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Pocieszałbym was ustami, nie skąpiłbym słów współczucia.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cierpień nie stłumię słowami. Czy odejdą ode mnie, gdy zmilknę?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[Bóg] mnie obezwładnił. Zniszczyłeś całe moje otoczenie.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Ścisnąłeś mnie, mój świadek mi wrogiem, oskarża mnie moja słabość.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Sroży się w gniewie i ściga, zgrzytając na mnie zębami. Wróg zmierzył mnie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na mnie rozwarli, po twarzy mnie bili wśród obelg, społem się przeciw mnie złączyli.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mnie zaprzedał niegodziwemu, oddał mnie w ręce zbrodniarzy.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spokojny, a On mną potrząsnął, chwycił za grzbiet i roztrzaskał, obrał mnie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Łucznikami mnie zewsząd otoczył, nerki mi przeszył, a nie ma litości, żółć moją wylał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Wyłom czynił po wyłomie, jak wojownik natarł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swą skórę, w prochu zanurzyłem czoło.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czerwone od płaczu, w oczach już widzę pomrokę,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rąk nie zmazałem występkiem i modlitwa moja jest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nie zakryj mej krwi, by krzyk ukojenia nie zaznał.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mój Świadek jest w niebie, mój Poręczyciel jest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[Gdy] gardzą mną przyjaciele, zwracam się z płaczem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rozsądził spór człowieka z Bogiem, jakby człowieka z 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Upłyną obliczone lata, nim pójdę drogą, skąd nie ma powrotu.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Złamany mój duch, ulatują me dni, zostaje mi cmentarz.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naśmiewcy są ze mną? Od szyderstw mam noce bezsenne.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 racz zastaw przechować, bo któż chce za mnie poręczyć?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Zamknąłeś ich umysł przed rozsądkiem, nie dopuścisz do ich triumfu.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”Zwołano bliskich do podziału, a słabną oczy własnych dzieci”.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Wydano mnie ludziom na pośmiewisko, jestem w ich oczach wyrzutkiem.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przyćmione od bólu, członki me wyschły jak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prawi są tym przerażeni, uczciwy na złego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trwa mocno przy swojej drodze, kto ręce ma czyste, moc zwiększa.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wszyscy, nawróćcie się, przyjdźcie! Mędrca wśród was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dni moje, rwą się moje plany i serca mego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chcą zamienić w dzień: Światło jest bliżej niż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ufać? Szeol mym domem, w ciemności rozścielę swe łoże.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Grobowi powiem: Tyś moim ojcem, moja matko i siostro - robactwu.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Właściwie, po cóż nadzieja, kto dojrzy nadziei mej przedmiot?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zejdzie do wrót Szeolu? Czy razem do ziemi pójdziemy?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 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tego łowienia słowami? Pomyślcie, potem zaś mówmy!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Czyśmy podobni do zwierząt, i jesteśmy nieczyści w twych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gniewem rozdarty. Czyż przez ciebie wyludni się ziemia lub skała miejsce swe zmieni?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światło grzesznika zagaśnie, a jego płomień nie błyśnie,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się ściemni w namiocie, a lampa nad nim przygaśnie.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Męski krok jego niepewny, zamiar gotuje upadek,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nogi zawiodą go w sieć, porusza się, lecz między sidłami.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Pętlica pochwyciła mu piętę, pułapka zamknęła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Zasadzka przy ziemi ukryta, potrzask nań czeka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przerażają go strachy, kroczą ciągle w ślad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Głodna się stanie jego zamożność, niedola gotowa go zwalić.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 mu członki ciała, pożre mu członki pierworodna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wyrwany z bezpiecznego namiotu, zmusisz go, by poszedł do Króla Strachów.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Zamieszkasz w jego namiocie, bo go nie będzie, w jego siedzibie sypie się siarkę.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 u dołu niszczeją, a od góry więdną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Ginie o nim wspomnienie z ziemi, zanika imię jego na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światła rzucą go w ciemność, wypędzą go z kręgu ziemskiego,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mu syn, ani wnuk w jego narodzie, ani potomek zostanie w miejscu pobytu.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dniem lud Zachodu zdumiony, grozą przejęty lud Wschodu: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takie mieszkanie grzesznika: tu miejsce tego, kto Boga znać nie chce?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mnie dręczyć będziecie i gnębić waszymi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raz mnie znieważacie. Nie wstyd wam nade mną się pastwić?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naprawdę zbłądził, we mnie by tkwiła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naprawdę chcecie triumfować, próbujcie mi dowieść ohydy.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Bóg mnie pognębił i w swoje sieci dokoła mnie ujął.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krzyknę: Gwałt - nie ma echa, wezwę ratunku - nie ma rozstrzygnięcia.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mi zamknął - nie przejdę; na ścieżkach ciemności roztoczył.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 mnie całkiem godności, koronę zerwał mi z głowy,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zburzył. Odchodzę. Nadzieję mi podciął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na mnie gniewem, za wroga mnie swego poczytał.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Hufce Jego razem przychodzą wszystkie, przetarły swą drogę do mnie i obległy mój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ode mnie uciekli, znajomi stronią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najbliżsi zawiedli i domownicy, zapomnieli o mnie goście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służące mają mnie za obcego, jak cudzoziemiec jestem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sługę wołałem, a nie odpowiada, me usta musiały go prosić,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żonie mój oddech niemiły, i cuchnę synom mego wnętrza,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gardzą mną nawet podrostki, szydzą, gdy staram się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Odrazę wzbudzam u bliskich, nastają na mnie kochani.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skóry, do ciała przyrosły mi kości, ocaliłem [tylko] ciało moich dziąseł.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Zlitujcie się, przyjaciele moi, zlitujcie, bo ręka Boga mnie dotknęła.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jak Bóg, mnie ścigacie? Nie syci was wygląd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me słowa zostały spisane, oby w księdze utrwalone!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Żelaznym rylcem i ołowiem na skale wyryte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wiem: Wybawca mój żyje i jako ostatni stanie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me szczątki skórą przyodzieje, i ciałem swym Boga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 Go zobaczę, moje oczy ujrzą, nie kto inny; moje nerki już mdleją z tęsknoty.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Powiecie: Po cóż mamy go ścigać i w nim znajdować sedno sprawy?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drżyjcie przed mieczem, bo miecz to oburzenie na grzechy. Wiedzcie, że sądy istnieją.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każą powrócić mi myśli, wywołane wewnętrznym wzburzeniem.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Słucham nauki dla mnie obraźliwej, i duch mój mądry każe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wiesz? Od dawien dawna, odkąd jest człowiek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występnych jest krótka, szczęście niewiernego trwa chwilkę,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 pysze chce sięgać po niebo i głową dotykać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gnój po nim zginie na zawsze, a ci, co go widzieli, mówią: A gdzież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sen przeminął, nie można go znaleźć jak nocne marzenie - wypłoszony.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goni go oko, nie sięgnie, jego miejsce nie ujrzy 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błagać biednych, jego ręce zwrócą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tak pełne były krzepy: wraz z nim ją kładą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w złu smakowały, ukrywał je pod językiem,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oszczędzał je i nie wypuszczał, trzymał na środku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ten zmienił się w trzewiach, we wnętrzu, w gorycz wężową.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połknął i zwraca: Bóg wyrzuca je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Jad wężowy on wsysał, zabije go język żmijowy.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spojrzy na wody płynące, na rzeki, co płyną miodem i śmietaną.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swój zysk nie połknięty. Wymiana dóbr go nie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miażdżył i pozostawiał, zagrabił dom, choć go nie 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zaznał spokoju w swym wnętrzu, nie uratował się swoim skarbem.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uszło jego chciwości, stąd jego dobra nietrwałe.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Poczuje głód mimo obfitości, owładnie nim siła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czym wnętrze napełnić, [Bóg] ześle na niego żar swego gniewu, wyleje nań fale 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przed bronią żelazną, przebije go łuk brązowy.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strzałę, wyszła mu z grzbietu, błysk ostrza - z jego żółci. Owładnie nim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mrok jak skarb zachowany dla niego, nie wzniecony ogień go strawi, pochłonie ocalałego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winę ujawnią niebiosa, przeciw niemu ziemia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jego powódź uniesie, rzeki, co płyną w dniu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los odstępcy od Boga, dziedzictwo przez Boga przyznane.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uważnie mej mowy, i to niech będzie od was pociechą!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i to, że przemówię, po moim słowie wolno wam będzie szydzić.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 zanoszę skargę na człowieka? Czemu więc duch mój nie miałby się burzyć?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się ku mnie, a osłupiejecie i położycie rękę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wspominam, jestem przerażony i drżę na całym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to żyją grzesznicy? Wiekowi są i rosną w 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nimi trwałe ich potomstwo: przed ich oczyma są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domy są bezpieczne, bez strachu, gdyż Boża rózga ich nie dosięga.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buhaj zapładnia i nie zawodzi, ich krowa się cieli, nie 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Swych chłopców puszczają jak owce: niech dziatki tańczą radośnie,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śpiewają przy bębnie i cytrze, cieszą się przy dźwięku piszczałki.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swe dni w dobrobycie, w spokoju zstępują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się od nas - mówili do Boga - nie chcemy znać Twoich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Wszechmocny, byśmy Mu służyli? Co da nam modlitwa do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 szczęścia w ich rękach? Ode mnie daleko jest myśl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często gaśnie lampa niewiernych, czy na nich klęska spada? A gniew Jego los im wyznacza?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są podobni do słomy na wietrze lub do plew pędzonych przez wicher?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”Bóg chowa cierpienie dla jego synów”. Niech jemu odpłaci, by pojął,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ujrzy oczami swą klęskę, niech gniew Wszechmocnego wypije!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 po śmierci zależy na domu, gdy liczba miesięcy skończona?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Boga uczy się wiedzy, Tego, co sądzi mocarzy?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umiera szczęśliwy, ze wszech miar bezpieczny, beztroski.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ma pełne mleka, szpik jego kości jest świeży.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umiera w goryczy duszy, i szczęścia nigdy nie zaznał.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razem będą leżeć w prochu, obydwu pokryje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myśli są mi już znane i plany, jak chcecie mnie dręczyć.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Mówicie: A gdzie dom bogacza lub namiot mieszkalny złoczyńców?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Czyście nie pytali podróżujących i nie stwierdzili ich dowodów?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dniu niedoli ocalał grzesznik, że w dniu gniewu [tacy] są zabrani.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 mu wypomni złe życie i któż zapłaci za 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Odprowadzają takiego na cmentarz, przy jego mogile czuwają.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przyjemne są mu grudy doliny, bo tłum ludzi jest za nim, jak i przed nim bez liku.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na próżno mnie pocieszacie, z waszych wypowiedzi fałsz pozostaje.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głos zabrał Elifaz z Tema 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Bogu człowiek przynosi korzyść? To sobie korzyść przynosi mędrzec.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Wszechmocny ma zysk z tego, żeś prawy, lub korzyść, gdy droga twa nienaganna?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 pobożność twą karci się ciebie i wytacza ci sprawę przed sądem?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 zło twoje znaczne? Czy nie za nieprawość bez granic?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braci bezprawnie pobierałeś zastaw, szaty zdzierałeś z [prawie]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odmawiałeś spragnionym, nie dawałeś chleba głodnemu.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”Dla męża jest ziemia, i mieszka na niej ktoś znaczny”,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wdowę z niczym odprawiasz, miażdżysz ramiona sierotom.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wokół ciebie są sidła, i przeraża cię nagła bojaźń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dostrzegasz ciemności i potopu, który cię zalewa.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nie wyższy od nieba? Patrz w niebo! Jak gwiazdy wysoko!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powiadasz: Czy Bóg wie cokolwiek, czy spoza chmur może sądzić?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Chmura - zasłoną; nie widzi. Po strefach niebieskich On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dawnej drogi się trzymać, którą kroczyli występni?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poginęli przed czasem, gdy powódź zalała im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mówili: Oddal się od nas! Co zrobić nam może Wszechmocny?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On napełnia dobrem ich domy. Taka myśl grzesznych daleka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patrzą i cieszą się z tego, i szydzi człowiek prawy: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nasz przeciwnik nie ginie? A resztę po nich pochłania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Pojednaj się, zawrzyj z Nim pokój, a dobra do ciebie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pouczenie, nakazy wyryj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wrócisz do Wszechmocnego, będziesz znów mocny, usuniesz zło z twego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rzucisz złoto do prochu, i Ofir na skałę potoków,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będzie twą sztabą złota i stosem srebra dla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rozkoszą twą będzie Wszechmocny, podniesiesz twarz swą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wezwiesz Go, a On cię wysłucha, wypełnisz swoje śluby,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swe przeprowadzisz. Na drodze twej światło zabłyśnie.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pychę wyniosłych uniża, tych, co oczy spuszczają,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 Bóg niewinnego, za czystość swych rąk będziesz ocalony.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dziś ma skarga jest gorzka, bo ręką swą ból mi zadaje.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wiedział, gdzie można Go znaleźć, do Jego bym dotarł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Wszcząłbym przed Nim swą sprawę i pełne dowodów miał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Znałbym słowa obrony mojej, pojmował, co będzie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wielką mocą ma się ze mną spierać? Nie! On by na mnie zwrócił uwagę.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by się z Nim prawował niewinny, od mego Sędziego byłbym wolny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na wschód: tam Go nie ma; na zachód - nie mogę Go dostrzec.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północy przy działaniu Go nie widzę, na południe się zwrócił? Nie dojrzę.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zna drogę, którą kroczę, z prób wyjdę czysty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Jego śladu przylgnęła moja stopa, Jego drogi strzegłem i nie zbłądziłem.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gardzę nakazem Jego warg i w sercu chowam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[trwa] przy jednym: a kto to zmieni? Co postanowi w duszy, to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Wykona, co mi wyznaczył, jak mnóstwo spraw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drżę przed Jego obliczem, ze strachem o Nim rozmyślam,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grozą przenika me serce, Wszechmocny napełnia mnie lękiem.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zginąłem z powodu ciemności, a gęsty mrok na mej twarzy.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Wszechmocny nie ustala terminów, a najbliżsi nie znają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Granice przesuwają [nieprawi], trzodę kradną i pasą,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zajmują sierotom i wołu wdowie zabierają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usuwa się z drogi, biedni się wszyscy chowają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onagry na pustkowiu. Wychodzą, by szukać pracy, żywności szukają do wieczora, step nie da dzieciom pożywienia.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polu koszą nocami, męczą się w winnicy bogacza,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nocują nago, bez odzienia, nie mają okrycia na mrozie,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ich w górach zaskoczy, do skały bezdomni się tulą.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Sieroty odrywa się od piersi i w zastaw zdziera się suknię.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 chodzą, bez odzienia. Głodni dźwigają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murów się męczą w południe, choć depczą tłocznie -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Jęcząc, umierają w mieście, dusza rannych woła o pomoc, a Bóg nie słyszy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nie cierpią światła, dróg Jego nie chcą uznać, na Jego ścieżkach nie trwają.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wstaje morderca, zabija biedaka i nędzarza, a w nocy złodziejem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Pilnuje mroku wzrok cudzołożnika; mówi sobie: Mnie oko nie dojrzy, na twarz zasłonę nakłada.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ciemnościach włamuje się do domów. Za dnia tacy się kryją, światła znać oni nie 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Poranek dla nich jest ciemnym mrokiem, świadomi są bowiem przerażających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Mkną prędko na wodnej powierzchni. Przeklęty ich dział na ziemi. W stronę winnic [nikt] nie skręca.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Susza, spiekota unoszą wodę ze śniegu, Szeol -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Wymaże go łono z pamięci, robak go połknie jak słodycz, nikt go już nawet nie wspomni. Nieprawość wycięta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Gnębił niepłodną, bezdzietną, niedobrze się z wdową obchodził.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swą siłą wspomagał mocarzy, powstaje, a [tamten] życia niepewny.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Oparcie mu dano, bezpieczny, a Jego oczy patrzą na ich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krótko się wynoszą - i nie ma ich. Zwalili się, jak wszystko uwiędli, ścięci jak wierzchołek kłosa.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tak? Któż kłamstwo wykaże? Któż mowę moją zniweczy?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 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 panowanie i groza, na niebie ustalił porządek.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zliczy Jego zastępy? Nad kim nie wschodzi Jego światło?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sprawiedliwy jest człowiek wobec Boga, a zrodzony z niewiasty czy jest 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niejasny jest księżyc, i gwiazdy przed Nim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człowiek, ten czerw, i syn człowieczy, robaczek.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pomogłeś choremu, wzmocniłeś ramię osłabłe!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doradziłeś niemądremu i ujawniłeś pełnię swego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kierujesz te słowa, czyj to duch wionie z 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Dygocą cienie zmarłych, poniżej wód i 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dla Niego jest nagi, Zagłada jest bez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Biegun północny rozciąga nad pustką, na niczym ziemi nie zawiesza,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chmurami krępuje, nie pękną pod nimi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Zakrywa oblicze księżyca, rozciągając nad nim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wodami zakreślił granice, aż po kres światła z 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się chwieją, drżące przed Jego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Potęgą wzburzył pramorze, roztrzaskał Rahaba swą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wichurą oczyszcza strop nieba i Węża Zbiega niszczy swą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ślady dróg Jego; jak mało o Nim się słyszy! Któż zdoła pojąć grom Jego mocy?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jeszcze raz podjął swą myśl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życie Boga, co nie dał mi prawa, na Wszechmocnego, co poi goryczą,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mam oddech w sobie, a w nozdrzach mam Boże tchnienie,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nie wyrażą się podle, nie wyrwie się słowo podstępne.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to ode mnie, bym przyznał wam słuszność, dopóki żyję, nie ustąpię, że jestem niewinny,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strzegę prawości, a nie porzucam: za moje dni nie potępia mnie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wróg niech się winnym okaże, a mój przeciwnik - występnym!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grzesznik ma ufać, gdy skończy, gdy Bóg zabierze mu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wysłucha jego wołania, gdy spadnie na niego nieszczęście?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się cieszyć Wszechmocnym, przez cały dzień wzywać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Pouczam was o Bożej mocy, nie taję myśli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to wszystko widzicie, więc po co się w spory jałowe wikłacie?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to los grzesznika od Boga, dola ciemięzcy - od Wszechmocnego: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się mnożą pod miecz, a jego potomstwo nie syci się chlebem,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grzebie zaraza, a wdowy ich płakać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on srebro jak proch gromadzi, suknie upycha jak glinę;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zbiera: prawy je wdzieje, a srebro posiądzie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dom z pajęczyny, jak szałas stawiany przez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zasypia, ale nie zgarnia; otworzył oczy: nie ma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go strach niby powódź, po nocy wichura go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wschodni go porywa, a on odchodzi, zabiera go z jego siedziby;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unosi, nie mając litości, bo z ręki ujść mu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Klaszcze się za nim w dłonie, gwiżdże ze wszystkich stron.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kopalnia srebra i miejsce, gdzie płuczą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 się z ziemi żelazo, kamienie na miedź przetapiają,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kres się kładzie ciemności, przeszukuje się wszystko dokładnie, kamień w mroku najgłębszym.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Chodniki wykopał lud obcy - ci, co nóg zapomnieli, chwieją się zawieszeni z dala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skąd chleb pochodzi, od dna pustoszą jak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kamień - to złoża szafiru, tam także złoty jest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Drapieżny ptak nie zna tam ścieżki, nie widzi jej oko sokoła;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dojdzie tam dumne zwierzę, nawet i lew tam nie dotrze.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wyciągnąć ręce po krzemień, do gruntu przewraca się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się kuje chodniki, a oko widzi wszelką kosztowność.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Źródła rzek się tamuje, by to, co tam ukryte, wydobyć na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znaleźć mądrość!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zna tam drogi, nie ma jej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we mnie. Nie u mnie - mówi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czyste złoto jej się nie wymienia, zapłaty za nią nie waży się w srebrze,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zrównoważy jej złoto z Ofiru ani rzadki onyks czy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i szkło jej nierówne, nie wymienisz jej na złote 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warte wspomnienia kryształ ani koral; perły przewyższa posiadanie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Złocisty topaz z Kusz nie da się z nią zestawić, czyste złoto nie dorówna jej 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więc pochodzi mądrość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Zakryta dla oczu wszystkich, co żyją, i ptakom podniebnym nie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 i Śmierć oświadczają: Do naszych uszu doszedł odgłos 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tam Bogu wiadoma, On tylko zna jej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krańce ziemi przenika, bo widzi wszystko, co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wagę wiatru ustalał, wodom miarę określał,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wyznaczał prawo deszczowi i drogę - błyskawicy gromów,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ją widział i zmierzył, wtenczas ją zbadał dokładnie.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człowieka powiedział: Bojaźń Boża - zaiste mądrością, roztropnością zaś - zła unikanie.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jeszcze raz podjął swą myśl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był taki, jak w dawnych miesiącach, jak w czasie, gdy Bóg mnie osłaniał;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świeciła mi Jego lampa nad głową, gdy z Jego światłem kroczyłem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przeżywałem lata młodości, gdy Bóg ochraniał mój namiot,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Wszechmocny był ze mną, [a] moi chłopcy mnie otaczali,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moje stopy kąpałem w mleku, a skała mi sączyła strumienie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bramy miasta wyszedłem, stawiałem krzesło na placu,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mój usuwali się młodzi, starcy się podnosili i 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kończyli swe mowy i ręce kładli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Uciszał się głos szlachetnych, ich język do podniebienia przywierał.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chwaliło mnie, słysząc, a oko, patrząc, przytakiwało.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ratowałem biednego, gdy wołał, sierotę, co nie miał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nędzarza szło ku mnie i serce wdowy radowałem.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- to szata, którą się odziewałem, prawość mi płaszczem, zawojem.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Niewidomemu byłem oczami, chromemu służyłem za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biednych stałem się ojcem i rozstrzygałem spór nieznajomego,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rozbijałem szczęki łotrowi i z zębów mu łup wydzierałem.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Skończę w moim gnieździe, dni będę miał wiele jak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zapuszczę korzenie nad wodą, gałęzie w nocy zwilży mi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moja będzie bez przerwy świeża, a łuk w mojej ręce wciąż sprawny.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mnie w oczekiwaniu, milczeli wobec mej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moim słowie nikt się nie odzywał: tak moja mowa kroplami na nich spadała.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deszczu mnie wyczekiwali, jak na wody wiosenne rozwierali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Uśmiechałem się do nich, a nie wierzyli, nie znikała pogoda z mej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im wyznaczałem, zasiadając jak zwierzchnik, przebywałem jak król wśród żołnierzy, jak ktoś, kto smutnych pociesza.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śmieją się ze mnie wiekiem ode mnie młodsi. Ich ojców umieścić nie chciałem z psami przy mojej trzodzie: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mi po pracy ich rąk, gdy siły ich opuściły,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wynędznieli z biedy i głodu? Zrywają rośliny pustyni, ziemi od dawna jałowej.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malwą i liśćmi krzewów. Chlebem ich korzeń jałowca.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Społeczność się ich wyrzeka, krzyczy się na nich jak na złodzieja,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mieszkają na brzegu potoków, w jamach podziemnych i 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krzewami zawodzą, stłoczeni, nocują pod cierniem;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marni to ludzie, wręcz bez imienia, biczem z kraju wypędzani.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jestem przedmiotem ich pieśni i tematem opowiadania,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się, omijają z dala, nie wstydzą się pluć mi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Cięciwę mi On zluźnił i upokorzył, stąd porzucili wobec mnie umiar.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Motłoch stanął po prawej mej stronie, nogom moim odejść kazali, na zgubne skierowali mnie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Zniszczyli mą ścieżkę, starali się o moją zagładę, nie potrzebowali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przez wyłom szeroki wtargnęli, wpadli jak zawierucha.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Nagły strach mnie ogarnął, jak wicher porwał mą godność. Me szczęście minęło jak chmura.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mnie rozpływa się dusza, zgnębiły mnie dni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kości we mnie przebite [bólem], cierpienia moje nie usypiają.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mocą On mnie trzyma za szatę, ściska jak otwór tuniki.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strącił mnie do błota, podobny jestem do prochu i popiołu.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błagałem o pomoc. Bez echa. Stałem, a nie zważałeś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się dla mnie okrutny. Uderzasz potężną Twą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Porywasz mnie: jak wóz unosi mnie wicher, wśród burzy mnie zatapiasz.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mnie prowadzisz do śmierci, wspólnego miejsca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upadku nie wyciąga się ręki, a w nieszczęściu nie woła o pomoc?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płakałem z udręczonym w życiu? Współczuła z biedakiem ma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szczęście - a zło nastało, szukałem światła - a nastał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Wnętrze me kipi, nie milczy, bo spadły na mnie dni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sczerniały, ale nie od żaru, powstaję w gromadzie, by wołać o 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szakali i młodych strusiów sąsiadem.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Czernieje mi skóra i odpada, moje kości rozpalone gorączką.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cytra gra mi żałobnie, a głos piszczałki posmętniał.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z oczami przymierze, by nawet nie spojrzeć na pannę.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mógłbym mieć cząstkę w górze u Boga, u Wszechmocnego z niebios dziedzictwo?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złoczyńcy nie spotka zguba i klęska czyniących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dróg moich, wszystkich mych kroków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chodziłem drogą fałszu, a moja noga śpieszyła do oszustwa?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zważy mnie bardzo dokładnie, a pozna Bóg moją niewinność.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krok zboczyłem z drogi, bo serce poszło za okiem, i zmaza ta trwa na mych rękach: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sieję, a inni zbierają, niech z korzeniami wyrwą moje latorośle!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serce me zwiodła kobieta i czatowałem pod drzwiami sąsiada,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żona miele obcemu, niech inni się do niej zbliżają!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byłby to czyn haniebny, zbrodnia podległa sądowi;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ogień, co niszczy do zatracenia, co strawi dobytek do reszty.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odtrąciłem prawo sługi i niewolnicy, gdy spór ze mną wiedli,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zrobię, gdy Bóg powstanie, i co w czasie badań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mnie, tak jego we wnętrzu uczynił, On sam nas w łonie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odmawiałem prośbie nędzarzy i pozwoliłem zagasnąć oczom wdowy?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chleb swój sam spożywałem, czy nie jadł go ze mną sierota?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dziecka jak ojciec go wychowałem i prowadziłem od łona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biedaka nagiego patrzałem, kiedy nędzarzom zabrakło odzienia?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biodra mi nie dziękowały, że grzała je wełna mych jagniąt?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sierocie ręką groziłem, widząc w bramie mego poplecznika?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barki mi odpadną od karku, niech ramię mi wyskoczy ze stawu,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bałbym się klęski od Boga, nie zniósłbym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pokładałem ufność w złocie lub rzekłem bogactwu: Nadziejo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chlubiłem się z wielkiej fortuny, że wiele moja ręka zgarnęła?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Wpatrując się w słońce, co świeci, lub w księżyc, co dumnie przepływa,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serce tajemnie uległo i ręką słało pocałunek?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 to czyn karygodny: zaparcie się Boga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cieszyłem się z upadku wroga, czy radowałem się, że zło go spotkało?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dałem, by język mój grzeszył, w przekleństwie życząc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mówili mieszkańcy mego namiotu: Kto u niego nie zjadł mięsa do syta?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Przybysz nigdy nie sypiał na dworze, podróżnym otwierałem podwoje.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taiłem jak ludzie przestępstwa i grzech swój chowałem w zanadrzu?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lękając się licznej gromady, z obawy przed wzgardą u bliskich, milczałem, za próg nie wyszedłem?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zechce mnie wysłuchać? Oto mój podpis: Niech odpowie Wszechmocny. Przeciwnik skargę napisał,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poniosę na grzbiecie, niby diadem nałożę.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Zdałem sprawę z mych kroków, przed Niego pójdę jak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pole żaliło się na mnie, a jego bruzdy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jadłem plon nie zapłacony, a dusza robotnika wzdychała: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rosną ciernie zamiast pszenicy, a chwasty na miejscu jęczmienia! Kończą się słowa Hioba.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zaprzestali trzej mężowie odpowiadać Hiobowi, gdyż we własnych oczach był on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gniewem Elihu, syn Barakeela, Buzyta, ze szczepu Ram. Gniew jego zapłonął na Hioba, że się uznaje za sprawiedliwego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jego gniew także na trzech przyjaciół jego, że nie znaleźli odpowiedzi i potępili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Odwlekał jednak Elihu rozmowę z Hiobem, ponieważ tamci wiekiem byli od niego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Elihu zauważył, że brakuje odpowiedzi w ustach trzech mężów, gniew jego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Elihu, syn Barakeela, Buzyta, i rzekł: Ze względu na lata jestem młody, wy zaś jesteście już starzy: stąd się przeląkłem, strwożyłem, nie ujawniłem swej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lata - myślałem, podeszły wiek da poznać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duch sam w ludziach, to Wszechmocnego tchnienie ich poucza.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 z wiekiem przychodzi, a prawość nie tylko starcom jest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Mnie posłuchajcie; niechaj przedstawię swą wiedzę!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wasze mowy, waszych dowodów słuchałem, gdy wyście słów szukali,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zwracałem na was uwagę. Oto winy Hioba nie stwierdzono, na jego słowa nikt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Znaleźliśmy mądrość; Bóg go pokona, nie człowiek;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on mowy układał, nie odpowiem mu waszymi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Powstrzymani, już nie odpowiadają: słów im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Czekałem. Nie odpowiadają. Skoro stoją i już nie odpowiadają,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 mojej strony coś powiem, ja także wyjawię swą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słów jestem pełen, od wnętrza duch mnie przymusza.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 serce jak wino zamknięte, co chce rozerwać 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powiedzieć dla ulgi, otworzę moje wargi, aby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trzymam niczyjej strony. Nie będę schlebiał nikomu,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dusza moja nie cierpi pochlebstw, wnet by mnie Stwórca usunął.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słuchać, Hiobie, mej mowy, nadstaw ucha na wszystkie 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me usta otwarłem, język mówi pod podniebieniem,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me serce i mowa, czysta na wargach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[także] stworzył duch Boży i tchnienie Wszechmocnego mnie ożywiło.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zdołasz, odpowiedz! Sprzeciw mi się, stań do walki!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Tyle, co ty, wart jestem u Boga. I ja jestem z gliny zrobiony.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niech lęk przede mną ciebie nie płoszy, powagą cię nie przytłaczam.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mówiłeś do moich uszu, słyszałem dźwięk twoich słów: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Czysty jestem, bez grzechu, niewinny i nie mam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 On u mnie niewierność, za wroga mnie swego uważa.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me zakuł w kajdany, baczy na wszystkie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nie masz słuszności - powiadam, bo wyższy jest Bóg od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z Nim spierałeś, że żadnym swoim słowem nie dał odpowiedzi?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bowiem Bóg przemawia i drugi, tylko się na to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śnie i w nocnym widzeniu, gdy twardy sen spada na ludzi, i w czasie drzemki na łóżku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On ludziom uszy, przerażenie budzi w 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 odwieść człowieka od grzechu i męża uwolnić od pychy,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uchronić duszę od grobu, a życie - od ciosu dzidy.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cierpienie nawraca na łożu i przez udrękę w kościach nieustanną.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posiłek już zbrzydnie i smaczne pokarmy są wstrętne;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oczach niknie mu ciało i nie widać już wychudłych członków,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dusza się zbliża do grobu, a życie do miejsca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 on swego anioła, obrońcę jednego z tysiąca, co mu wyjaśni powinność;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zlituje się nad nim i powie: Uwolnij od zejścia do grobu, za niego okup znalazłem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wraca do dni młodości, jak wtedy ciało ma rześkie,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błaga Boga, a On się lituje, w radości oblicze doń zwraca. Przywrócono mu dawną prawość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ludziom swym tak wyśpiewuje: Grzeszyłem, przewrotnie działałem, nie oddał mi On według mej 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ocalił mi życie od zejścia do grobu, moje życie ogląda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wszystko to sprawia względem człowieka dwa i trzy razy,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go uwolnić od grobu i oświecić blaskiem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Hiobie, i słuchaj, zamilknij, a ja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gotową odpowiedź? Podaj mi! Powiedz! Chcę przyznać ci rację.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nie, to ty mnie posłuchaj! Zamilknij, a będę cię uczył mądrości.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Mędrcy, słuchajcie mych słów, nadstawcie, znawcy, uszu: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odróżnia słowa, a podniebienie smakuje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Szukajmy tego, co dla nas jest słuszne, wspólnie rozważmy,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Hiob powiedział: Jestem sprawiedliwy, a Bóg mnie prawa pozbawił: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wbrew memu prawu zostałem uznany za kłamcę, nie goi się rana, a jestem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podobny do Hioba, co pije obelgi jak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grzesznymi chce kroczyć i z nieprawymi wspólną iść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rzekł: Człowiek na tym nie zyska, że żyje z Bogiem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więc, rozumni mężowie: Bóg jest daleki od grzechu, Wszechmocny -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czynów każdemu zapłaci, odda każdemu według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nie! Bóg zła nie czyni, ani prawa nie łamie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Jemu zlecił ziemię, a kto cały świat utworzył?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[tylko] na siebie zwracał uwagę, a swego ducha i tchnienie zatrzymał,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by wszelkie ciało zginęło, i człowiek w proch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jeśli jesteś rozumny, i nadstaw ucha na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 rządzić wróg prawa? Potępisz Mocarza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mówi do króla: Niegodziwcze! a do szlachetnie urodzonych: Bezbożniku?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schlebia książętom, bogacza nie stawia przed biednym, bo wszyscy są dziełem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giną nagle wśród nocy, burzy się naród - oni znikają, możnego strąca bez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na drogach ludzi, widzi On wszystkie ich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ciemności ni mroku, gdzie by się schował nieprawy.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 zwłoki nie zostawia, by stanął przed Bożym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 mocarzy bez dochodzenia, a innych w ich miejsce osadza.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dokładnie ich występki. Nocą ich niszczy i miażdży.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Chłoszcze ich jako bezbożnych, na miejscu, gdzie są widzowie,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odeszli od Niego, że dróg Jego wszystkich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winy doszedł Go krzyk biednych, a słucha On krzyku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milczy, kto Go potępi, gdy schowa się, kto Go zobaczy? On patrzy na męża i naród,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rządził człowiek nieprawy i nie był pułapką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mówi do Boga: Ponoszę winę, nie chcę przestępstwa,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pokaż mi, czego nie widzę, poprawię, co źle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według ciebie On winien odpłacić? Ponieważ odrzucasz, nie ja, lecz ty wybierasz, więc to, co wiesz, wypowiedz!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mi ludzie rozsądni i człowiek mądry, co słucha: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nierozważnie przemawia, to słowa nieprzemyślane.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Hiob będzie dokładnie zbadany za odpowiedzi godne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Bunt przecież dodaje do grzechu i w ręce między nami klaszcze, a przeciw Bogu mnoży słowa.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uznajesz za słuszne to, co rzekłeś: Jestem prawy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Powiedziałeś: Co mi to da, czy większa to korzyść od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 to ci słowem odpowiem i twym przyjaciołom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niebo! Popatrz! Zobacz obłoki wysoko nad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zgrzeszysz, co ty Mu zrobisz? Mnożąc swe grzechy, czy Mu zaszkodzisz?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Mu coś, gdy jesteś prawy? Czy otrzyma coś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Podobnych do ciebie złość twa [dosięga], a twoja prawość - syna człowieczego. Czemu Bóg nie wysłuchuje?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ogromu ucisku się płacze, pod możnych przemocą się krzyczy,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mówi: Gdzie Bóg, mój Stwórca, co nocy użycza pieśni wesela,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 nas więcej niż dzikie zwierzęta, mądrzejsi jesteśmy od ptaków podniebnych.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Wołania są bez odpowiedzi ze względu na pychę nieprawych.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tego, co czcze, Bóg nie słucha, na to Wszechmogący nie zwraca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mniej, gdy mówisz, że Go nie dostrzegasz. U Niego sąd, na Niego czekaj!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gniew Jego nie karze, jakby nie bardzo zważał na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usta otwiera na darmo i mnoży słowa bezmyślnie.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jeszcze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chwilkę, wyjaśnię, bo jeszcze są słowa o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poniosę swą wiedzę, by ukazać sprawiedliwość Stwórcy.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mówię podstępnie, prawdziwie jest mędrzec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potężny i nie gardzi [nikim], potężny jest mocą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 na powodzenie bezbożnych, pokrzywdzonym przywraca prawo,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spuszcza oka z uczciwych, [umieszcza] ich z królami na tronach, osadza ich na zawsze - są 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powrozami związani, w kajdany nędzy zostaną zakuci,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stawia przed oczy ich czyny, by ciężar przestępstw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im uszy na radę, namawia: od zła niech odstąpią!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usłuchają z poddaniem, pędzą swe dni w dobrobycie, a lata mijają w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słuchają, zginą od dzidy, wyginą z braku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zatwardziali gniew chowają, związani nie chcą ratunku;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 za dni młodości, a życie ich godne pogardy.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Uciśnionego On ratuje przez ucisk, cierpieniem otwiera mu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 chce On wybawić z nieszczęść, przed tobą jest dal, nie cieśnina, i stół opływający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osądzasz jak bezbożny. Dosięgną cię prawa i 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by cię nie zwiodła obfitość i hojny okup też niech cię nie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krzyk twój wyzwala z ucisku, choćbyś wytężył siły?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tęsknij za nocą, gdy jedne ludy w miejsce drugich wstępują.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Bacz, byś ku złu nie zbaczał, bo za to dosięgnie cię nędza.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 w swej wszechmocy, któż takim mistrzem jak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Jego drogę chce zganić? Kto powie: Źle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byś wielbił dzieło, które opiewają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je każdy z radością, choć widzi je tylko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Bóg: nie ogarniemy [Go], liczba lat Jego jest niezgłębiona.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krople wody podnosi i mgłę na deszcz skrapla.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Wylewają go chmury, obficie zraszają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pojmuje warstwę chmur i huk Jego namiotu?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On sieje swe światło, a korzenie morza 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ich pomocą sądzi ludy bądź daje pokarm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dłonie napełnia On światłem, wskazuje mu cel oznaczony.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Huk jego o nim oznajmia: zazdrosny gniew na nieprawość.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drży moje serce, zda się, że z piersi wyskoczy.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huku pilnie słuchajcie, gromu, co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całym niebem latać każe [błyskawicy], po krańce ziemi jej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grom ryczy: grzmi wspaniałym głosem. Nie wstrzymał go, bo ciągle go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cudownie grzmi swoim głosem, czyniąc wielkie rzeczy, niepojęte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Śniegowi mówi: Padaj na ziemię! Ulewie i deszczowi: Bądźcie mocne!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Działanie wszystkich ludzi wstrzymuje, by każdy Jego dzieła rozważał.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Zwierzęta zaszyte w kryjówkach przebywają w swych legowiskach.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Burza przychodzi od Strefy, chłód od wichrów północnych,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mróz dany z tchnienia Bożego i lodem ścięta powierzchnia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chmury rozpędza, obłok rozsiewa swe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i tam one krążą, zgodnie z Jego zamiarami, by wszystko, co nakazał, wykonać nad całym kręgiem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jako cios, bądź dla dobra Jego ziemi, jeśli jako łaska mają się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tego, Hiobie, stań i cuda Boże rozważaj!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co Bóg im rozkazuje, jak świeci chmura Jego błyskawicą?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jak wiszą obłoki, te cuda Wszechwiedzącego?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Ubranie twoje gorące, gdy ziemia spoczywa bez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Potrafisz z Nim niebiosa rozciągać, twarde jak lustro z metalu?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 nas, co Mu powiedzieć, wobec mroku nie będziemy się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trzeba Mu zgłosić: Chcę mówić? A człowiek czy musi powiedzieć, by Go powiadomić?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widać teraz światłości, jaśnieje poza chmurami. Zawieje wiatr i je rozpędzi.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przychodzi blask złoty, to wokół Boga straszliwy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- my Go nie dosięgniemy - wzniosły potęgą i prawością, bogaty w sprawiedliwość, nie w 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Go się ludzie lękają. Nie zważa na wszystkich mądrych sercem.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tu plan chce zaciemnić słowami nierozumnymi?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byłeś, gdy zakładałem podstawy ziemi? Powiedz, jeżeli znasz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ustalił jej rozmiary? Czy wiesz, kto nad nią sznur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jej słupy są wsparte? Kto założył jej kamień węgielny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uciesze porannych gwiazd, ku radości wszystkich synów Bożych?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bramą zamknął morze, gdy wyszło z łona wzburzone,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mu dałem za ubranie, za pieluszki - ciemność pierwotną?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Złamałem jego wielkość mym prawem, wprawiłem wrzeciądze i 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dotąd, nie dalej! Tu zapora dla twoich fal nadętych.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w życiu rozkazał rankowi, wyznaczył miejsce jutrzence,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objęła krańce ziemi, aby z niej usunięci zostali bezbożni?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Zmienia się jak glina pod pieczęcią, barwi się jak suknia.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Bezbożnym odjęte ich światło i strzaskane ramię wyniosłe.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źródeł morza? Czy doszedłeś do dna Otchłani?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wskazano ci bramy śmierci? Widziałeś drzwi do ciemności?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zgłębiłeś przestrzeń ziemi? Powiedz, czy znasz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Którędy droga do mieszkania światła? A gdzie siedziba mroku,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go zawiódł do jego granicy i rozpoznał ścieżki do jego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wiesz, to się wtedy zrodziłeś, a liczba twych dni jest ogromna.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zbiorników śniegu? Czy widziałeś zbiorniki gradu?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czasy gniewu je chowam, na dzień utarczki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tą drogą rozdziela się światło, i wschodni wiatr wieje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kopał kanały ulewie lub drogę grzmiącej chmurze,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deszcz padał na ziemię bezludną, na pustkowie, gdzie nie ma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nasycić piaszczyste pustkowie i zieloną trawą je pokryć?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deszcz także ma ojca? A kto zrodził krople rosy?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 łona lód wyszedł? Kto rozmnożył szron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woda krzepnie na kamień, powierzchnia głębiny się ścina?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gwiazdy Plejad połączysz? Rozluźnisz więzy Oriona?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wypuścisz o czasie Gwiazdę Poranną i wywiedziesz Niedźwiedzicę z dziećmi?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znane ci prawa niebios, czy wyjaśnisz ich pismo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głos swój podniesiesz do chmur, by cię ulewa przykryła?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poślesz pioruny i pójdą, i powiedzą ci: Oto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ibisowi dał mądrość i rozum dał kogutowi?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mądrze liczy chmury, wylewa niebieskie bukłaki,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gleba stwardnieje na bryłę, a pola zamienią się w grudy?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lwicy zdobyczy nałowisz, nasycisz żarłoczność lwiątek,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mieszkają w kryjówkach, w gęstwinie siedzą na czatach?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żeru dostarcza krukowi, gdy młode do Boga wołają i błądzą z braku żywności?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porę rodzenia skalnych kozic? Dostrzegasz poród gazeli?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zliczysz miesiące, gdy są brzemienne, i znana ci chwila rodzenia?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Kulą się, rodzą swe młode, kładą kres swoim bólom.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 ich mocne, rosną w polu, odchodzą, by do nich nie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zebrę wolno wypuszcza? Kto onagra rozwiąże?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dom mu dałem step, legowiskiem zaś jego słona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miejskiego zgiełku, słów poganiacza nie słyszy,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szuka on paszy, goni za wszelką zielenią.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bawół zechce ci służyć, czy zanocuje przy twoim żłobie?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Przywiążesz go powrozem do pługa, będzie z tobą orał doliny?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zaufasz, że bardzo silny, trud swój jemu powierzysz?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Zawierzysz mu, że wykona zadanie, zgromadzi zboże na klepisku?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Żwawe są skrzydła strusia, czy tak jak pióra bociana?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Jaja swe rzuca na ziemię, ogrzewa je w piasku,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można je zdeptać lub że zniszczą je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 dzieci traktuje jak obce, że trud jego próżny, o to się nie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 Bóg go pozbawił, rozsądku mu nie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podniesie i cwałuje, śmieje się z konia i jeźdźca.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siłę koniowi, grzywą przystrajasz mu szyję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sprawiasz, że biegnie jak szarańcza, aż silne parskanie przeraża?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bije kopytem radośnie, z mocą się rzuca na oręż,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się, drwi sobie z lęku, on nie ucieka przed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kołczan nad nim zadźwięczy, ostrze oszczepu i dzidy,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wśród huku i dudnienia, na głos rogu nie ustoi.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Zarży, ilekroć róg się odezwie, z dala już węszy wojnę, krzyki dowódców i wrzawę.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według twego zamysłu uniesie się sokół, skrzydła rozwinie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twój rozkaz orzeł się wzbija, wije swe gniazdo na górze?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 na skale i nocuje w skalnym załomie, gdzie nie ma dostępu,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sobie szuka żeru, bo jego oczy widzą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Pisklęta jego krew chłepcą, on wszędzie tam, gdzie zabici.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Pan do Hioba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przeciwnik Wszechmocnego odpowie. Niech zabrzmi głos tego, co oskarża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Hiob odpowiedział Panu: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mały, cóż Ci odpowiem! Rękę położę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przemówiłem i nie odpowiem, i drugi raz, a niczego nie dodam.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 chcesz złamać me prawo? Zło mi wykażesz, abyś miał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ramię masz mocne jak Bóg? A głos twój grzmi tak jak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 potęgę i wzniosłość, przystrój się pięknem i chwałą!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swojego gniewu wylewaj, spójrz na każdego dumnego i poniż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upokórz pyszałka, zniwecz na miejscu bezbożnych!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Ukryj ich razem w prochu, w lochu zamknij ich twarze!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cię za to pochwalę, że twa prawica dała ci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hipopotam - jak ciebie go stworzyłem - jak wół on trawą się 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jego siła jest w biodrach, a moc - w mięśniach 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Ogonem wywija jak cedrem, ścięgna ud jego silnie powiązane,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to rury z brązu, jego nogi jak sztaby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początkiem dróg Boga, Stwórca obdarzył 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Paszę przynoszą mu góry: igrają tam wszystkie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leży pod kwiatem lotosu, w ukryciu trzcin i trzęsawisk.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Lotosy dostarczają mu cienia, wierzby znad potoku go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rzeka wzbiera, on nie drży, spokojny, choć prąd sięga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go złapać za oczy, przez nozdrza przesunąć pętlicę?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krokodyla chwycisz na wędkę lub sznurem wyciągniesz mu język,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przeciągniesz mu powróz przez nozdrza, a szczękę hakiem przewiercisz?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cię poprosi o łaskę czy powie ci czułe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zawrze z tobą przymierze, czy wciągniesz go na stałe do służby?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pobawisz się z nim jak z wróblem, czy zwiążesz go dla swych córek?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go wspólnicy wystawią na sprzedaż, podzielą go między kupców?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podziurawisz mu skórę dzidami, a głowę - harpunem na ryby?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 się rękę nań włożyć, pamiętaj, nie wrócisz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zawiedzie twoja nadzieja, bo już sam jego widok powala.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ośmieli go zbudzić? Któż mu wystąpi naprzeciw?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odważy dotknąć Mnie bezkarnie? Wszystko jest moje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członkach jego nie będę milczał, będę mówił o sile niezrównanej.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odchyli wierzch jego odzienia i dotrze do podwójnego jego pancerza?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otworzy mu paszczy podwoje? Dokoła jego zębów - groza.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Grzbiet jego - to rzędy tarcz, spojony, jakby zamknięty pieczęcią.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przylega: nawet powietrze do nich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mocno przystaje do drugiej, są połączone i nierozdzielne.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prychanie olśniewa blaskiem, jego oczy jak powieki jutrzenki.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Płomienie buchają mu z paszczy, sypią się iskry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Dym wydobywa się z nozdrzy jak z kotła pełnego wrzątku.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Oddechem rozpala węgle, z paszczy tryska mu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karku drzemie potęga, a przed nim, skacząc, biegnie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Opasłe części ciała lgną do siebie, jakby ulane, nieporuszone.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ma twarde jak skała, jak dolny kamień młyński.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wstaje, mocni drżą ze strachu i przerażeni tracą przytomność.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cięcie mieczem bez skutku, jak dzida, strzała czy oszczep.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niego żelazo - to słoma, brąz niby drzewo zbutwiałe.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płoszy go strzała z łuku, kamień z procy jest źdźbłem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niego źdźbłem maczuga, śmieje się z dzidy lecącej.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są ostre skorupy, ślad jakby wału zostawia na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Głębię wód wzburzy jak kocioł, morze przemienia w garnek aptekarza.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smuga się świeci na wodzie, topiel wydaje się siwa.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Równego mu nie ma na ziemi, uczyniono go nieustraszonym.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mocne zwierzę się lęka jego - króla wszystkich dzikich zwierząt.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na to odpowiedział Panu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Ty wszystko możesz, co zamyślasz, potrafisz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przysłoni plan nierozumnie? O rzeczach wzniosłych mówiłem. To zbyt cudowne. Ja nie rozumiem.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proszę. Pozwól mi mówić! Chcę spytać. Racz odpowiedzieć!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Cię znałem ze słyszenia, teraz ujrzało Cię moje 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odwołuję, co powiedziałem, kajam się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Pan te słowa wypowiedział do Hioba, przemówił i do Elifaza z Temanu: Zapłonąłem gniewem na ciebie i na dwóch przyjaciół twoich, bo nie mówiliście o Mnie prawdy, jak sługa mój,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więc, Elifaz z Temanu, Bildad z Szuach i Sofar z Naamy. Uczynili, jak mówił im Pan, a Pan miał wzgląd na Hioba.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przywrócił Hioba do dawnego stanu, gdyż modlił się on za swych przyjaciół. Pan dwukrotnie powiększył mu całą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 błogosławił Hiobowi, tak że miał czternaście tysięcy owiec, sześć tysięcy wielbłądów, tysiąc jarzm wołów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jeszcze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nazwał Gołębicą, drugą - Kasją, a trzecią - Rogiem-z-kremem-do-powiek.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w całym kraju kobiet tak pięknych jak córki Hioba. Dał im też ojciec dziedzictwo 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jeszcze Hiob sto czterdzieści lat, i widział swych synów i wnuków - cztery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Hiob stary i w pełni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2024-04-25T19:45:17Z</dcterms:modified>
</cp:coreProperties>
</file>