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wstręt czuje do życia: lamentowi nad sobą dam upust, odezwę się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potępiaj mnie, powiem do Boga. Ujawnij mi, o co spór ze mną wiedziesz.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Przyjemnie Ci mnie uciskać, odrzucać dzieło swoich rąk i sprzyjać radzie występnych?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oczy Twoje cielesne lub patrzysz na sposób ludzki?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dni Twoje są jak dni człowieka, jak wiek mężczyzny Twe 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szukasz u mnie przestępstwa i grzechu mego dochodzisz?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wiesz, że winowajcą nie jestem, nikt mnie z Twej ręki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ręce mnie ukształtowały i uczyniły razem dokoła, a chcesz mnie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ulepiłeś mnie z gliny: i w proch mnie znowu obracasz?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 nie zlałeś jak mleko, i jak serowi zsiąść się dałeś?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Odziałeś mnie skórą i ciałem. Utkałeś mnie z kości i ścięgien,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i łaską mnie obdarzyłeś, Twa troska strzegła mego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to ukrywasz w swym sercu, wiem, że to zamierzałeś.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mnie pilnował, czy zgrzeszę, i od winy mnie nie chcesz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gdybym zgrzeszył! Choć sprawiedliwy, nie podniosę głowy, syty pogardy, niedolą pojony.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Pysznego mnie złowisz jak lew, na nowo na mnie swą wszechmoc okażesz,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mi świeże dowody, gniew swój umocnisz powtórnie, sprowadzisz nowe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wywiodłeś mnie z łona? Bodajbym zginął i nikt mnie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ktoś, co nigdy nie istniał, od łona złożony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wiele dni moich? Zaprzestań! Odsuń się ode mnie, niech trochę rozjaśnię oblicze,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pójdę, by nigdy nie wrócić, do kraju mroków i cienia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ciemnego jak noc, do cienia śmierci i do bezładu, gdzie świeci ciemna 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2024-04-30T01:13:44Z</dcterms:modified>
</cp:coreProperties>
</file>