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zabrał głos Sofar z Naamy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dostanie odprawy gaduła, a wymowny człowiek ma słuszność?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mężowie zamilkną, słysząc brednie, na to, że szydzisz, nie ma być nagany?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Rzekłeś: Nauka moja czysta, niewinny jestem w Twych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gdyby Bóg przemówił i usta do ciebie otworzył,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ujawnił ci tajniki mądrości, bo trudne nad wyraz są do pojęcia, poznałbyś, że Bóg zapomniał część twojej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dosięgniesz głębin Boga, dotrzesz do granic doskonałości Wszechmogącego?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Wyższe nad niebo. Co zrobisz? Głębsze niż Szeol. Czy zbadasz?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Powierzchnią dłuższe od ziemi i szersze nawet od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przechodzi, nakłada więzy, woła na sąd, kto Go powstrzyma?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sam zna ludzi podstępnych, widzi zło, nie skupiając uwagi.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nierozumny nabywa rozumu, a źrebię onagra przeradza się w 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jeśli skłonisz swe serce, i rękę do Niego uniesiesz,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zło na twych rękach - odsuń je, nie dopuść w namiocie twym grzechu,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czoło podniesiesz bez skazy, staniesz się mocny, nie będziesz się lękał.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Cierpienie twe pójdzie w niepamięć, jak deszcz miniony je wspomnisz.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Życie wzejdzie jak blask południa, mrok się przemieni w poranek.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Pełen nadziei, ufności, odpoczniesz bezpiecznie strzeżony.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zakłóci spokoju, a wielu ci będzie schlebiało.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oczy występnych osłabną, nie znajdą dla siebie schronienia, ufność ich - to wyzionąć ducha.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2024-05-01T01:24:54Z</dcterms:modified>
</cp:coreProperties>
</file>