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me oko widziało, słyszało, pojęło me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wiecie i ja wiem także. Nie ustępuję wam w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chcę mówić z Wszechmocnym, bronić się będę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 zamyślacie oszustwa, wy wszyscy marni lekarze.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chcieli zamilknąć, byłby to znak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mego sprzeciwu, na odpowiedź mych warg zważajcie.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dla Boga fałsz mówicie, dla Niego mówicie kłamstwo?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Jego stronę trzymacie? Czy rzecznikami jesteście Bożymi?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dobrze by było, gdyby was doświadczył? Czy można z Niego szydzić jak z 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 was do rozsądku, jeśli w ukryciu stronniczo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Majestat nie budzi lęku? Czy nie przejmuje was grozą?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Zdaniami z popiołu napominacie, a wasza obrona jest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Milczcie, niech ja teraz powiem, cokolwiek może przyjść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Unoszę w zębach me ciało, moje życie kładę na dłoni.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mnie zabił, Jemu ufam, a drogi moje przed Nim obronię.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będzie dla mnie wybawieniem, bo nieprawy do Niego nie dojdzie.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pilnie mej mowy, na moje wyjaśnienia uszu nadstawcie!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gotową obronę przed sądem, świadom, że jestem niewinny.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chce się ze mną prawować? Wtedy umilknę i 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mi tylko dwie rzeczy, a przed obliczem Twym kryć się nie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Odejmij ode mnie Twą rękę i spraw, bym nie bał się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zawezwij, a ja odpowiem lub ja przemówię, a Ty mi odpowiesz.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mam przewin i grzechów? Ujawnij występki i winy!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chowasz swoje oblicze? Czemu mnie poczytujesz za wroga?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płoszyć liść gnany wiatrem, prześladować słomę [już] wyschłą?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Gorzkie wyroki na mnie wypisujesz i obwiniasz mnie o grzechy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zakułeś mi w dyby, dokładnie drogi me śledzisz, ślady stóp moich badasz.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próchno się on rozpadnie, niczym ubranie zjedzone przez mole.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2024-05-14T05:41:54Z</dcterms:modified>
</cp:coreProperties>
</file>