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zrodzony z niewiasty dni ma krótkie i niespokojne,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i więdnie jak kwiat, przemija jak cień, co nie trwa,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takiego masz oko otwarte; mnie stawiasz przed swoim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czystym uczyni skalane? Nikt zgoła.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dni jego są wyznaczone, liczba miesięcy u Ciebie, kres wyznaczyłeś im nieprzekraczalny,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 niego wzrok - niech odpocznie, niech cieszy się dniem najemnika!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ma jeszcze nadzieję, bo ścięte na nowo wyrasta, świeżych pędów nie 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korzeń zestarzeje się w ziemi, a pień jego w piasku zbutwieje,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wodę poczuje, odrasta, wypuszcza gałęzie jak młoda roślina.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umiera, przepada. Ze świata schodzi człowiek, i gdzie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 morza znikną i rzeki wprzód wyschną doszczętnie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umarły nie wstanie, nie zbudzą się [zmarli], póki trwa niebo, ze snu swego się nie ocucą.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w Szeolu mnie schował, ukrył, aż gniew Twój przeminie, czas mi wyznaczył, kiedy mnie wspomnisz!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zmarły ożyje? Czekałbym przez wszystkie dni mojej służby, aż moja zmiana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byś zawezwał, ja bym Ci odpowiadał, zapragnąłbyś dzieła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kroki moje liczysz, wtedy byś grzech mój puścił w niepamięć,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pieczęcią byś winę moją trzymał, a moje zło byś wybielił.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 rozpadnie się w gruzy i skała zmieni swe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zniszczy kamienie, fala podmyje glebę; i Ty nadzieję niweczysz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Miażdżysz na zawsze i on odchodzi, pozbawiasz kształtu, odsyłasz.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 czci jego synowie? - On nie wie. Czy też wzgardzeni? - Już o tym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Zadręcza go własne ciało, odczuwa ból swojej duszy.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2024-04-26T20:59:52Z</dcterms:modified>
</cp:coreProperties>
</file>