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mnie dręczyć będziecie i gnębić waszymi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raz mnie znieważacie. Nie wstyd wam nade mną się pastwić?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naprawdę zbłądził, we mnie by tkwiła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naprawdę chcecie triumfować, próbujcie mi dowieść ohydy.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Bóg mnie pognębił i w swoje sieci dokoła mnie ujął.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krzyknę: Gwałt - nie ma echa, wezwę ratunku - nie ma rozstrzygnięcia.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mi zamknął - nie przejdę; na ścieżkach ciemności roztoczył.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Pozbawił mnie całkiem godności, koronę zerwał mi z głowy,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zburzył. Odchodzę. Nadzieję mi podciął jak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na mnie gniewem, za wroga mnie swego poczytał.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Hufce Jego razem przychodzą wszystkie, przetarły swą drogę do mnie i obległy mój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ode mnie uciekli, znajomi stronią ode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najbliżsi zawiedli i domownicy, zapomnieli o mnie goście mego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służące mają mnie za obcego, jak cudzoziemiec jestem w 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sługę wołałem, a nie odpowiada, me usta musiały go prosić,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żonie mój oddech niemiły, i cuchnę synom mego wnętrza,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gardzą mną nawet podrostki, szydzą, gdy staram się podnieść.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Odrazę wzbudzam u bliskich, nastają na mnie kochani.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skóry, do ciała przyrosły mi kości, ocaliłem [tylko] ciało moich dziąseł.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Zlitujcie się, przyjaciele moi, zlitujcie, bo ręka Boga mnie dotknęła.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jak Bóg, mnie ścigacie? Nie syci was wygląd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me słowa zostały spisane, oby w księdze utrwalone!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Żelaznym rylcem i ołowiem na skale wyryte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wiem: Wybawca mój żyje i jako ostatni stanie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me szczątki skórą przyodzieje, i ciałem swym Boga zobaczę.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ja Go zobaczę, moje oczy ujrzą, nie kto inny; moje nerki już mdleją z tęsknoty.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Powiecie: Po cóż mamy go ścigać i w nim znajdować sedno sprawy?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drżyjcie przed mieczem, bo miecz to oburzenie na grzechy. Wiedzcie, że sądy istnieją.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2024-04-27T12:03:35Z</dcterms:modified>
</cp:coreProperties>
</file>