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pomogłeś choremu, wzmocniłeś ramię osłabłe!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doradziłeś niemądremu i ujawniłeś pełnię swego rozumu!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kierujesz te słowa, czyj to duch wionie z 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Dygocą cienie zmarłych, poniżej wód i ich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 dla Niego jest nagi, Zagłada jest bez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Biegun północny rozciąga nad pustką, na niczym ziemi nie zawiesza,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chmurami krępuje, nie pękną pod nimi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Zakrywa oblicze księżyca, rozciągając nad nim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wodami zakreślił granice, aż po kres światła z 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niebieskie się chwieją, drżące przed Jego groźbą.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Potęgą wzburzył pramorze, roztrzaskał Rahaba swą mocą,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wichurą oczyszcza strop nieba i Węża Zbiega niszczy swą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ślady dróg Jego; jak mało o Nim się słyszy! Któż zdoła pojąć grom Jego mocy?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2024-04-28T14:54:13Z</dcterms:modified>
</cp:coreProperties>
</file>