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Dodał jeszcze Elihu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Poczekaj chwilkę, wyjaśnię, bo jeszcze są słowa o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 poniosę swą wiedzę, by ukazać sprawiedliwość Stwórcy.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Naprawdę, nie mówię podstępnie, prawdziwie jest mędrzec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jest potężny i nie gardzi [nikim], potężny jest mocą i mądrością.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pozwoli na powodzenie bezbożnych, pokrzywdzonym przywraca prawo,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spuszcza oka z uczciwych, [umieszcza] ich z królami na tronach, osadza ich na zawsze - są wielcy.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powrozami związani, w kajdany nędzy zostaną zakuci,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stawia przed oczy ich czyny, by ciężar przestępstw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 im uszy na radę, namawia: od zła niech odstąpią!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usłuchają z poddaniem, pędzą swe dni w dobrobycie, a lata mijają w szczęściu.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słuchają, zginą od dzidy, wyginą z braku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zatwardziali gniew chowają, związani nie chcą ratunku;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wyginą za dni młodości, a życie ich godne pogardy.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Uciśnionego On ratuje przez ucisk, cierpieniem otwiera mu 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ciebie chce On wybawić z nieszczęść, przed tobą jest dal, nie cieśnina, i stół opływający tłuszczem.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osądzasz jak bezbożny. Dosięgną cię prawa i 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się, by cię nie zwiodła obfitość i hojny okup też niech cię nie zwodzi.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krzyk twój wyzwala z ucisku, choćbyś wytężył siły?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tęsknij za nocą, gdy jedne ludy w miejsce drugich wstępują.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Bacz, byś ku złu nie zbaczał, bo za to dosięgnie cię nędza.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jest Bóg w swej wszechmocy, któż takim mistrzem jak 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Jego drogę chce zganić? Kto powie: Źle uczyniłeś?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byś wielbił dzieło, które opiewają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 je każdy z radością, choć widzi je tylko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jest Bóg: nie ogarniemy [Go], liczba lat Jego jest niezgłębiona.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krople wody podnosi i mgłę na deszcz skrapla.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Wylewają go chmury, obficie zraszają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pojmuje warstwę chmur i huk Jego namiotu?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nim On sieje swe światło, a korzenie morza osłania.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ich pomocą sądzi ludy bądź daje pokarm obficie.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 dłonie napełnia On światłem, wskazuje mu cel oznaczony.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Huk jego o nim oznajmia: zazdrosny gniew na nieprawość.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2024-04-19T11:13:30Z</dcterms:modified>
</cp:coreProperties>
</file>