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tu plan chce zaciemnić słowami nierozumnymi?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byłeś, gdy zakładałem podstawy ziemi? Powiedz, jeżeli znasz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ustalił jej rozmiary? Czy wiesz, kto nad nią sznur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jej słupy są wsparte? Kto założył jej kamień węgielny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uciesze porannych gwiazd, ku radości wszystkich synów Bożych?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bramą zamknął morze, gdy wyszło z łona wzburzone,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mu dałem za ubranie, za pieluszki - ciemność pierwotną?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Złamałem jego wielkość mym prawem, wprawiłem wrzeciądze i 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dotąd, nie dalej! Tu zapora dla twoich fal nadętych.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w życiu rozkazał rankowi, wyznaczył miejsce jutrzence,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objęła krańce ziemi, aby z niej usunięci zostali bezbożni?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Zmienia się jak glina pod pieczęcią, barwi się jak suknia.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Bezbożnym odjęte ich światło i strzaskane ramię wyniosłe.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źródeł morza? Czy doszedłeś do dna Otchłani?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wskazano ci bramy śmierci? Widziałeś drzwi do ciemności?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zgłębiłeś przestrzeń ziemi? Powiedz, czy znasz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Którędy droga do mieszkania światła? A gdzie siedziba mroku,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go zawiódł do jego granicy i rozpoznał ścieżki do jego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wiesz, to się wtedy zrodziłeś, a liczba twych dni jest ogromna.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zbiorników śniegu? Czy widziałeś zbiorniki gradu?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czasy gniewu je chowam, na dzień utarczki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tą drogą rozdziela się światło, i wschodni wiatr wieje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kopał kanały ulewie lub drogę grzmiącej chmurze,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deszcz padał na ziemię bezludną, na pustkowie, gdzie nie ma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nasycić piaszczyste pustkowie i zieloną trawą je pokryć?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deszcz także ma ojca? A kto zrodził krople rosy?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 łona lód wyszedł? Kto rozmnożył szron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woda krzepnie na kamień, powierzchnia głębiny się ścina?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gwiazdy Plejad połączysz? Rozluźnisz więzy Oriona?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wypuścisz o czasie Gwiazdę Poranną i wywiedziesz Niedźwiedzicę z dziećmi?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znane ci prawa niebios, czy wyjaśnisz ich pismo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głos swój podniesiesz do chmur, by cię ulewa przykryła?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poślesz pioruny i pójdą, i powiedzą ci: Oto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ibisowi dał mądrość i rozum dał kogutowi?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mądrze liczy chmury, wylewa niebieskie bukłaki,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gleba stwardnieje na bryłę, a pola zamienią się w grudy?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lwicy zdobyczy nałowisz, nasycisz żarłoczność lwiątek,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mieszkają w kryjówkach, w gęstwinie siedzą na czatach?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żeru dostarcza krukowi, gdy młode do Boga wołają i błądzą z braku żywności?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2024-04-23T16:18:21Z</dcterms:modified>
</cp:coreProperties>
</file>