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Wołaj! Czy ktoś ci odpowie? Do kogo ze świętych się zwrócisz?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Nierozsądnych zabija smutek, a gniew uśmierca niemądrych.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Patrzałem, jak głupiec zapuszczał korzenie, a przekląłem jego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synów dalekie ocalenie, uciśnieni w bramie są bez obrońcy.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żniwo zjada głodny lub do kryjówek zanosi; chciwi bogactwa ich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boleść nie z roli wyszła, ni z ziemi cierpienie wyrosło.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człowiek się rodzi na cierpienie jak iskra, by unieść się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bym się zwrócił do Boga, Bogu przedstawiłbym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niezmierne dziwy, a cudów Jego bez liku: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udziela glebie deszczu, posyła wody na powierzchnię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podnosi zgnębionych, smutni się szczęściem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Udaremnia zamysły przebiegłych: dzieło ich rąk - nieskuteczne;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mądrych On chwyta w ich przebiegłości, przepadają knowania podstępnych.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popadają w ciemność, w południe idą omackiem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ich ust On ocala, a biedaka z przemocy 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ubogiego to będzie nadzieją, gdy nieprawość zamknie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szczęśliwy mąż, którego Bóg poprawia, więc nie odrzucaj nagan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zrani, On także uleczy, skaleczy - i ręką swą własną uzdrowi.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sześciu cię nieszczęść uwolni, w siedmiu - zło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głodu od śmierci zachowa, a na wojnie - od 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Unikniesz chłosty języka, nie strwoży cię nieszczęście, gdy spadnie;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śmiał z suszy i głodu, nie zadrżysz przed dzikim zwierzęciem,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zawrzesz przymierze z polnymi kamieniami i przyjaźń - z polną zwierzyną.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 twój namiot spokojny, mieszkanie zastaniesz bez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Poznasz, że twe potomstwo jest liczne, a twoich dzieci - jak trawy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wieku zejdziesz do grobu, jak snopy zbierane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cośmy zbadali, i jest tak; posłuchaj i sam to chciej pojąć! Słusznie narzekam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2024-05-20T00:36:31Z</dcterms:modified>
</cp:coreProperties>
</file>