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mąż, który nie idzie za radą występnych, nie wchodzi na drogę grzeszników i nie siada w kręgu szyderców,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 upodobanie w Prawie Pana, nad Jego Prawem rozmyśla dniem i nocą.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on jak drzewo zasadzone nad płynącą wodą, które wydaje owoc w swoim czasie, a liście jego nie więdną; co uczyni, pomyślnie wypada.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z występnymi, nie tak: są oni jak plewa, którą wiatr rozmiata.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występni nie ostoją się na sądzie ani grzesznicy - w zgromadzeniu sprawiedliwych,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uznaje drogę sprawiedliwych, a droga występnych zaginie.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2024-04-26T00:14:18Z</dcterms:modified>
</cp:coreProperties>
</file>