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Alleluja. Gdy Izrael wychodził z Egiptu, dom Jakuba - od ludu obcego,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przybytkiem Jego stał się Juda, Izrael Jego królestwem.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Ujrzało morze i uciekło, Jordan bieg swój odwrócił.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Góry skakały jak barany, pagórki - niby jagnięta.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ci jest, morze, że uciekasz? Czemu, Jordanie, bieg swój odwracasz?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Góry, czemu skaczecie jak barany, pagórki - niby jagnięta?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Zadrżyj, ziemio, przed obliczem Pana całej ziemi, przed obliczem Boga Jakuba,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zmienia opokę w oazę, a skałę w krynicę wody.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2024-05-01T18:56:49Z</dcterms:modified>
</cp:coreProperties>
</file>