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Miłuję Pana, albowiem usłyszał głos mego błagania,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ucha swego nakłonił ku mnie w dniu, w którym wołałem.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Oplotły mnie więzy śmierci, dosięgły mnie pęta Szeolu, popadłem w ucisk i udrękę.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wezwałem imienia Pańskiego: O Panie, ratuj me życie!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łaskawy i sprawiedliwy i Bóg nasz jest 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strzeże ludzi pełnych prostoty; byłem bezsilny, a On mnie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Powróć, moja duszo, do swego spokoju, bo Pan ci dobro wyświadczył.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Uchronił bowiem moje życie od śmierci, moje oczy - od łez, moje nogi - od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chodził w obecności Pańskiej w krainie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Ufałem, nawet gdy mówiłem: Jestem w wielkim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 swym przygnębieniu: Każdy człowiek kłamie!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oddam Panu za wszystko, co mi wyświadczył?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Podniosę kielich zbawienia i wezwę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śluby, złożone Panu, wypełnię przed całym Jego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Drogocenna jest w oczach Pana śmierć Jego czcicieli.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jam Twój sługa, jam Twój sługa, syn Twojej służebnicy - Ty rozerwałeś moje 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złożę ofiarę pochwalną i wezwę imienia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śluby, złożone Panu, wypełnię przed całym Jego ludem,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dziedzińcach domu Pańskiego, pośrodku ciebie, Jeruzalem.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2024-05-02T01:41:34Z</dcterms:modified>
</cp:coreProperties>
</file>