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Alleluja. Dziękujcie Panu, bo jest dobry, bo łaska Jego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 dom Izraela: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 dom Aarona: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bojący się Pana: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Zawołałem z ucisku do Pana, Pan mnie wysłuchał i wywiódł na wolność.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ze mną, nie lękam się - cóż mi może zrobić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ze mną, mój wspomożyciel, ja zaś będę mógł patrzeć z góry na mych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się uciec do Pana, niż pokładać ufność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się uciec do Pana, niżeli zaufać książętom.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narody mnie otoczyły, lecz starłem je na proch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Otoczyły mnie, tak, otoczyły mnie, lecz starłem je na proch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Otoczyły mnie w krąg jak pszczoły, paliły jak ogień ciernie, lecz starłem je na proch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Popchnięto mnie, popchnięto, bym upadł, lecz Pan mi dopomógł.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moja moc i pieśń, stał się moim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Okrzyki radości i wybawienia w namiotach ludzi sprawiedliwych: Prawica Pańska moc okazuje,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Pańska wysoko wzniesiona, prawica Pańska moc okazuje.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umrę, lecz będę żył i głosił dzieła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Ciężko mnie Pan ukarał, ale na śmierć mnie nie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Otwórzcie mi bramy sprawiedliwości, chcę wejść i złożyć dzięki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brama Pana, przez nią wejdą sprawiedliwi.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Dziękować Ci będę, że mnie wysłuchałeś i stałeś się moim zbawieniem.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Kamień odrzucony przez budujących stał się kamieniem węgielnym.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to przez Pana, cudem jest w oczach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dzień, który Pan uczynił, radujmy się nim i weselmy!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wybaw! O Panie, daj pomyślność!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przybywa w imię Pańskie! Błogosławimy wam z 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jest Bogiem, niech nas oświeci! Ścieśnijcie szeregi, z gałęziami w rękach, aż do rogów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moim Bogiem, chcę Ci dziękować; Boże mój, chcę Ciebie wywyższać.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Wysławiajcie Pana, bo jest dobry, bo łaska Jego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2024-04-30T05:53:16Z</dcterms:modified>
</cp:coreProperties>
</file>