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Szczęśliwi, których droga nieskalana, którzy postępują według Prawa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Szczęśliwi, którzy zachowują Jego upomnienia, całym sercem Go szukają,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czynią nieprawości, lecz kroczą Jego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 to dałeś swoje przykazania, by pilnie ich przestrzegano.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moje drogi były niezawodne w przestrzeganiu Twych ustaw!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 doznam wstydu, gdy zważać będę na wszystkie Twe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 dziękować szczerym sercem, gdy się zaprawię do wyroków Twej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Przestrzegać będę Twych ustaw, nie opuszczaj mnie nigdy!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Jak młodzieniec zachowa ścieżkę swą w czystości? - Przestrzegając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serca swego szukam Ciebie; nie daj mi odstąpić od Twoich przykazań!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swym przechowuję Twą mowę, by nie grzeszyć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jesteś, Panie, naucz mnie Twoich ustaw!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Opowiadam swoimi wargami wszystkie wyroki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Cieszę się z drogi Twych napomnień jak z wszelkiego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rozmyślał o Twych postanowieniach i ścieżki Twoje rozważał.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radował z Twych ustaw, słów Twoich nie zapomnę.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Czyń dobrze słudze swojemu, aby żył i przestrzegał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moje oczy, abym ujrzał dziwy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gościem na ziemi, nie kryj przede mną Twych przykazań!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omdlewa z tęsknoty wciąż do wyroków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Zgromiłeś pyszałków; przeklęci, co odstępują od Twych przykazań!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hańbę i pogardę, bo zachowuję Twoje napomnienia.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możni zasiadają, by zmawiać się przeciw mnie, Twój sługa rozmyśla o Twoich ustawach.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Twoje napomnienia są moją rozkoszą, Twoje ustawy są mi doradcami.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Przylgnęła do prochu moja dusza, przywróć mi życie według Twego słowa!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Opowiedziałem Ci moje drogi i wysłuchałeś mnie, naucz mnie Twoich ustaw!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mi zrozumieć drogę Twych postanowień, abym rozważał Twe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nie zaznaje spoczynku ze zgryzoty; podźwignij mnie zgodnie z Twoim słowem!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kłamstwa odwracaj ode mnie, daj mi zaś łaskę Twojego Prawa!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wierności obrałem, pragnąc Twoich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Lgnę do Twoich napomnień, nie daj mi okryć się wstydem!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Biegnę drogą Twoich przykazań, bo rozszerzasz mi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Naucz mnie, Panie, drogi Twoich ustaw, bym przestrzegał ich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Pouczaj mnie, bym Prawa Twego przestrzegał, a zachowywał je całym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mnie ścieżką Twoich przykazań, bo mam w nich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me serce do Twoich napomnień, a nie do zysku!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me oczy, niech na marność nie patrzą; na Twojej drodze udziel mi życia!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Spełnij wobec sługi Twego swoją obietnicę, daną bojącym się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moją hańbę, która mnie trwoży, bo Twoje wyroki są pełne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pożądam Twoich postanowień, według Twej sprawiedliwości obdarz mnie życiem!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Niech zstąpi na mnie, Panie, Twoja łaska, Twoje zbawienie, według Twojej obietnicy,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mógł dać odpowiedź tym, którzy mnie znieważają, bo polegam na Twoich słowach.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odbieraj moim ustom słowa prawdy, bo ufam Twoim wyrokom,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Prawa Twego zawsze strzec będę, na wieki,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kroczyć drogą przestronną, bo szukam Twoich postanowień.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Twych rozkazach chcę mówić w obecności królów, a nie doznam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się weselił z Twoich przykazań, które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Wznoszę ręce moje ku Twym przykazaniom, które kocham, i rozważać będę Twoje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Pomnij na słowo swoje do Twojego sługi, przez które mi dałeś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moim ucisku jest dla mnie pociechą, że Twoja mowa obdarza mnie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zuchwali bardzo mi ubliżają, a ja nie odstępuję od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Przypominając sobie Twe wyroki odwieczne, Panie, doznaję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mnie ogarnia z powodu występnych, co porzucają Twe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ustawy stały się dla mnie pieśniami na miejscu mego pielgrzymowania.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pamiętam o Twoim imieniu, Panie, by zachowywać Twe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do mnie należy: zachowywać Twe postanowienia.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Moim działem jest Pan - mówię, by zachować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serca dbam o przychylność Twojego oblicza, zmiłuj się nade mną według swej obietnicy!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Rozważam moje drogi i zwracam moje kroki ku Twoim napomnieniom.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Śpieszę bez ociągania, by przestrzegać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Oplotły mnie więzy grzeszników, nie zapomniałem o Twoim 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Wstaję o północy, aby Cię wielbić za słuszne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przyjacielem wszystkich, którzy się boją Ciebie i strzegą Twych postanowień.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łaska, Panie, napełnia ziemię; naucz mnie Twoich ustaw!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Wyświadczyłeś dobro swojemu słudze zgodnie z Twoim słowem,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 zrozumienia i umiejętności, bo ufam Twoim przykazaniom.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Błądziłem, zanim przyszło utrapienie; teraz jednak przestrzegam Twej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jesteś i dobro czynisz; naucz mnie Twoich ustaw!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Zuchwali knują przeciw mnie podstęp, ja całym sercem strzegę Twych postanowień.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Otępiało ich serce porosłe tłuszczem, a ja znajduję rozkosz w Twoim 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to dla mnie, że doznałem poniżenia, bym się nauczył Twych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z ust Twoich jest dla mnie lepsze niż tysiące sztuk złota i 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Twe ręce mnie uczyniły i ukształtowały; obdarz mnie rozumem, bym się nauczył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Bojący się Ciebie, widząc mnie, się cieszą, bo pokładam ufność w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Panie, że sprawiedliwe są Twoje wyroki, że dotknąłeś mnie słusznie.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Twoja łaska stanie mi się pociechą zgodnie z obietnicą, daną Twemu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zaznam Twojej litości, abym żył, bo Twoje Prawo jest moją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zawstydzą się zuchwali, bo niesłusznie mnie dręczą, ja będę rozmyślał o Twoich przykazaniach.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zwrócą się do mnie bojący się Ciebie i ci, którzy uznają Twoje napomnienia.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serce moje będzie nienaganne wobec Twych ustaw, abym nie doznał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Słabnie moja dusza [w drodze] ku Twemu zbawieniu; pokładam ufność w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Słabną moje oczy, [wyglądając] Twego słowa: kiedyż mnie pocieszysz?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jestem jak bukłak wśród dymu, nie zapomniałem Twych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dni słudze Twojemu zostaje? Kiedy wykonasz wyrok na prześladowcach?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Doły wykopali dla mnie zuchwalcy, którzy nie postępują według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przykazania Twoje są prawdą; gdy kłamstwem mnie prześladują - pomóż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Niemalże pokonali mnie na ziemi; ja zaś nie porzuciłem Twoich postanowień.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swej łaski zapewnij mi życie, ja zaś będę przestrzegać napomnień z 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Słowo Twe, Panie, trwa na wieki, niezmienne jak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Wierność Twoja [trwa] z pokolenia na pokolenie; umocniłeś ziemię, i 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trwa do dziś według Twoich wyroków, bo wszystkie rzeczy Ci służą.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Twoje Prawo nie było moją rozkoszą, byłbym już zginął w mej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zapomnę na wieki Twoich postanowień, bo przez nie dałeś mi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Należę do Ciebie - wybaw mnie, bo rozważam Twe postanowienia.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 na mnie grzesznicy, żeby mnie zgubić; ja przestrzegam Twoich napomnień.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Zobaczyłem, że wszelka doskonałość ma granice: Twoje przykazanie sięga bardzo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Jakże miłuję Prawo Twoje: przez cały dzień nad nim rozmyślam.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przykazanie uczyniło mnie mędrszym od mych wrogów, bo jest ono moim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roztropniejszy od wszystkich, którzy mnie uczą, bo rozmyślam o Twoich napomnieniach.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roztropniejszy od starców, bo zachowuję Twoje postanowienia.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Powstrzymuję nogi od wszelkiej złej ścieżki, aby słów Twoich przestrzegać.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odstępuję od Twoich wyroków, albowiem Ty mnie pouczasz.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słodka jest dla mego podniebienia Twoja mowa, ponad miód dla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Twoich przykazań czerpię roztropność, dlatego nienawidzę wszelkiej ścieżki nieprawej.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Twoje słowo jest lampą dla moich kroków i światłem na mojej ścieżce.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i postanawiam przestrzegać Twoich sprawiedliwych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jestem bardzo udręczony, zachowaj mnie przy życiu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o Panie, ofiary z ust moich i naucz mnie Twoich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moim ręku ciągle jest moje życie, i Prawa Twego nie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Występni zastawili na mnie sidła, lecz nie odstąpiłem od Twoich postanowień.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Napomnienia Twoje są moim dziedzictwem na wieki, bo są radością mojego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swoje nakłaniam, by wypełniać Twoje ustawy, na wieki,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Nienawidzę ludzi chwiejnych, a Prawo Twoje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obrońcą moim i moją tarczą, pokładam ufność w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ode mnie, złoczyńcy, strzec będę przykazań Boga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Podtrzymaj mnie według swojej obietnicy, bym żył; nie zawiedź mojej nadziei!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Wesprzyj mnie, a będę ocalony i zawsze będę zważał na Twoje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Odrzucasz wszystkich, co odstępują od Twoich ustaw, bo zamiary ich są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żużel oceniasz wszystkich występnych w kraju, dlatego miłuję Twoje napomnienia.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Drży moje ciało z bojaźni przed Tobą i lękam się Twoich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Wykonuję prawo i sprawiedliwość; nie wydawaj mnie moim ciemięzcom!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Chroń swego sługę dla [jego] dobra, aby nie uciskali mnie zuchwalcy.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ustają, wypatrując Twojej pomocy i sprawiedliwej Twej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 ze sługą swoim według swej łaskawości i naucz mnie Twoich ustaw!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Twoim sługą, daj mi rozeznanie, bym poznał Twoje napomnienia.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Pana czas już jest działać: pogwałcili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miłuję Twoje przykazania bardziej niż złoto, niż złoto najczystsze.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kieruję się wszystkimi Twoimi postanowieniami i nienawidzę wszelkiej drogi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Twoje napomnienia są przedziwne, dlatego przestrzega ich moja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Wyjaśnianie Twoich słów oświeca i poucza niedoświadczonych.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Otwieram swe usta i chłonę powietrze, bo pragnę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Obróć się do mnie i zmiłuj się nade mną, tak jak postępujesz z tymi, co imię Twe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kroki umocnij Twoją mową, niech nie ma władzy nade mną żadna niegodziwość!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Wyzwól mnie z ludzkiego ucisku, a będę strzegł Twych postanowień.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Rozjaśnij Twe oblicze nad swoim sługą i naucz mnie Twoich ustaw!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łez płyną z mych oczu, bo się nie zachowuje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O Panie, jesteś sprawiedliwy i wyrok Twój jest słuszny.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napomnienia dałeś sprawiedliwie i z pełną wiernością.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Gorliwość mnie pożera, bo moi przeciwnicy zapominają o Twoich słowach.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ogniu wypróbowana jest Twoja mowa i sługa Twój ją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mały i wzgardzony, nie zapominam o Twych postanowieniach.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 sprawiedliwość - to wieczna sprawiedliwość, a Prawo Twoje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Spadły na mnie strapienia i ucisk, lecz rozkoszą moją są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Twoich napomnień trwa na wieki; daj mi rozeznanie, abym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Kof Z całego serca wołam: wysłuchaj mnie, Panie, chcę zachowywać Twoje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 - wybaw mnie, a będę przestrzegał Twych napomnień.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Przychodzę o świcie i błagam; pokładam ufność w Twoich słowach.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się budzą przed nocnymi strażami, aby rozważać Twą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 mój głos, o Panie, w swojej łaskawości i zapewnij mi życie zgodne z Twym wyrokiem.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Zbliżają się niegodziwi moi prześladowcy, dalecy oni od Prawa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blisko, o Panie, i wszystkie Twoje przykazania są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wiem z Twoich napomnień, że ustaliłeś 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Wejrzyj na moją nędzę i wyzwól mnie, bo nie zapomniałem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Broń mojej sprawy i wybaw mnie; zgodnie z Twą mową zapewnij mi 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Zbawienie jest daleko od występnych, bo nie dbają o Twoje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Liczne są Twe zmiłowania, o Panie, zgodnie z Twymi wyrokami zapewnij mi 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mnie prześladuje i trapi; nie uchylam się od Twoich napomnień.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Widzę odstępców i wstręt mnie ogarnia, bo mowy Twojej nie strzegą.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miłuję Twoje postanowienia; Panie, w Twojej łaskawości zapewnij mi 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Podstawą Twego słowa jest prawda, i wieczny jest każdy Twój wyrok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Możni prześladują mnie bez powodu, moje zaś serce lęka się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 z Twojej mowy jak ten, co zdobył łup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 kłamstwa i wstręt mam do niego, a Prawo Twoje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razy na dzień wysławiam Ciebie z powodu sprawiedliwych Twych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Obfity pokój dla miłujących Twe Prawo, nie przytrafi się [im] żadne potknięcie.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Czekam, o Panie, Twojej pomocy i wypełniam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strzeże Twych napomnień i bardzo je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Przestrzegam Twoich postanowień i napomnień, bo wszystkie moje drogi są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Niech wołanie moje dojdzie do Ciebie, o Panie; przez swoje słowo daj mi rozeznanie!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dojdzie do Ciebie moja modlitwa, wyzwól mnie zgodnie z Twym słowem!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moje wargi hymn wypowiedzą, bo nauczasz mnie swoich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mój język opiewa Twą mowę, bo wszystkie Twoje przykazania są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ręka niech mi będzie pomocna, bo wybrałem Twoje postanowienia.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Twojej pomocy, o Panie, a Prawo Twoje jest moją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moja dusza żyje i niech chwali Ciebie, niech mnie wspierają Twoje wyroki!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Błądzę jak owca, która zginęła; szukaj swego sługi, bo nie zapominam o Twoich nakazach.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2024-04-29T18:46:52Z</dcterms:modified>
</cp:coreProperties>
</file>