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Dawidowa. Uradowałem się, gdy mi powiedziano: Pójdziemy do domu Pańskiego!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stoją nasze nogi w twych bramach, o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wzniesione jako miasto o gęstej i zwartej zabudowie.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wstępują pokolenia, pokolenia Pańskie, według prawa Izraela, aby wielbić 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ustawiono trony sędziowskie, trony domu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o pokój dla Jeruzalem, niech zażywają pokoju ci, którzy ciebie miłują!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pokój będzie w twoich murach, a bezpieczeństwo w twych pałacach!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wzgląd na moich braci i przyjaciół będę mówił: Pokój w tobie!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wzgląd na dom Pana, Boga naszego, będę się modlił o dobro dla ciebie.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2024-05-06T10:44:52Z</dcterms:modified>
</cp:coreProperties>
</file>