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Bardzo mnie gnębili od mojej młodości - niech powie Izrael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mnie gnębili od mojej młodości, lecz nie zdołali mnie przemóc.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Poorali mój grzbiet oracze, wyżłobili długie bruzdy.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zaś Pan pozrywał więzy występnych.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 i odstąpią wszyscy, co nienawidzą Syjonu.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staną jak trawa na dachu, która usycha, zanim ją wyplenią.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napełni nią kosiarz swej ręki ani ten, co wiąże snopy - swojego zanadrza.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powiedzą także przechodnie: Błogosławieństwo Pańskie nad wami! Błogosławimy wam w imię Pana!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2024-04-30T04:39:40Z</dcterms:modified>
</cp:coreProperties>
</file>