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Z głębokości wołam do Ciebie, Panie,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wysłuchaj głosu mego! Nakłoń swoich uszu ku głośnemu błaganiu mojemu!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zachowasz pamięć o grzechach, Panie, Panie, któż się ostoi?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udzielasz przebaczenia, aby Ci służono z 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Panu pokładam nadzieję, nadzieję żywi moja dusza, czeka na Twe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oczekuje Pana bardziej niż strażnicy świtu, bardziej niż strażnicy świtu.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Izrael wygląda Pana. U Pana bowiem jest łaska i w obfitości u Niego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odkupi Izraela ze wszystkich jego grzechów.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2024-04-29T11:29:35Z</dcterms:modified>
</cp:coreProperties>
</file>