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pochwalna. Dawida. Alef Chcę głosić Twą wielkość, Boże mój, Królu, i błogosławić imię Twe zawsze i 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 Każdego dnia będę Ciebie błogosławił i na wieki wysławiał Twe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Wielki jest Pan i bardzo godzien chwały, a wielkość Jego niezgłębiona.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Dalet Pokolenie pokoleniu głosi Twoje dzieła i zwiastuje Twoje potężne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Wspaniałą chwałę Twego majestatu i Twoje cuda będę opiewał.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Waw Niech mówią o potędze Twoich dzieł straszliwych, i ja opowiem Twą wielkość.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Niech przekazują pamięć o Twej wielkiej dobroci i niech się radują Twą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 Pan jest łagodny i miłosierny, nieskory do gniewu i bardzo łaskawy.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Pan jest dobry dla wszystkich i Jego miłosierdzie ogarnia wszystkie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 Niechaj Cię wielbią, Panie, wszystkie dzieła Twoje i święci Twoi niech Cię błogosławią!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Niech mówią o chwale Twojego królestwa i niech głoszą Twoją potęgę,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Lamed aby oznajmić synom ludzkim Twoją potęgę i wspaniałość chwały Twego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Mem Królestwo Twoje jest królestwem wszystkich wieków, Twoje panowanie trwa przez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Samek Pan podtrzymuje wszystkich, którzy padają, i podnosi wszystkich zgnębionych.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Oczy wszystkich wyglądają Ciebie, Ty zaś dajesz im pokarm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Ty otwierasz swą rękę i wszystko, co żyje, nasycasz do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Sade Pan jest sprawiedliwy na wszystkich swych drogach i łaskawy we wszystkich swoich dziełach.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Kof Pan jest blisko tych wszystkich, co wzywają Go, wszystkich wzywających Go szczerze.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Spełnia wolę tych, którzy się Go boją, usłyszy ich wołanie i przyjdzie im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Szin Pan strzeże wszystkich, którzy Go miłują, a wytępi wszystkich występnych.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Taw Niech usta moje głoszą chwałę Pana, by wszelkie ciało wielbiło Jego święte imię zawsze i 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2024-04-30T21:46:13Z</dcterms:modified>
</cp:coreProperties>
</file>