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Modlitwa. Dawidowy. Wysłuchaj, Panie, słuszności, zważ na me wołanie, przyjmij moje modły z warg nieobłudnych!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przed Twoim obliczem zapadnie wyrok na mnie, oczy Twoje widzą to, co prawe.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Choćbyś badał me serce, nocą mnie nawiedzał i doświadczał ogniem, nie znajdziesz we mnie nieprawości. Moje usta nie zgrzeszyły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ludzkim obyczajem; według słów z Twoich warg wystrzegałem się ścieżek gwałtownika.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kroki trzymały się mocno Twoich ścieżek, moje stopy się nie zachwiały.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Wzywam Cię, bo Ty mnie wysłuchasz, o Boże! Nakłoń ku mnie Twe ucho, usłysz moje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Okaż miłosierdzie Twoje, Zbawco tych, co się chronią przed wrogami pod Twoją prawicę.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mnie jak źrenicy oka; w cieniu Twych skrzydeł mnie ukryj,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występnymi, co gwałt mi zadają, przed śmiertelnymi wrogami, co otaczają mnie zewsząd.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Zamykają oni swe nieczułe serca, przemawiają butnie swoimi ustami.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Okrążają mnie teraz ich kroki; natężają swe oczy, by [mnie] powalić na ziemię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 do lwa dyszącego na zdobycz, do lwiątka, co siedzi w kryjówce.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o Panie, wystąp przeciw niemu i powal go, swoim mieczem wyzwól moje życie od grzesznika,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Twoją ręką, Panie - od ludzi: od ludzi, którym obecne życie przypada w udziale i których brzuch napełniasz Twymi dostatkami; których synowie jedzą do syta, a resztę zostawiają swoim małym dzieciom.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w sprawiedliwości ujrzę Twe oblicze, powstając ze snu, nasycę się Twoim widokiem.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2024-05-06T13:11:51Z</dcterms:modified>
</cp:coreProperties>
</file>