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Psalm.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 głoszą chwałę Boga, dzieło rąk Jego nieboskłon obwieszcza.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dniowi głosi opowieść, a noc nocy przekazuje wiadomość.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to słowo, nie są to mowy, których by dźwięku nie usłyszano;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głos się rozchodzi na całą ziemię i aż po krańce świata - ich mowy. Tam słońcu namiot wystawił,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ono wychodzi jak oblubieniec ze swej komnaty, weseli się jak olbrzym, co drogę przebiega.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wschodzi na krańcu nieba, a jego obieg aż po jego kraniec, i nic się nie schroni przed jego żarem.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Pana doskonałe - krzepi ducha; świadectwo Pana niezawodne - poucza prostaczka;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nakazy Pana słuszne - radują serce; przykazanie Pana jaśnieje i oświeca oczy 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szczera, trwająca na wieki; sądy Pańskie prawdziwe, wszystkie razem są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Cenniejsze niż złoto, niż złoto najczystsze, a słodsze od miodu płynącego z plastra.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sługa na nie zważa, w ich przestrzeganiu zysk jest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jednak dostrzega swoje błędy? Oczyść mnie od tych, które są skryte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od pychy broń swojego sługę, niech nie panuje nade mną! Wtedy będę bez skazy i wolny od wielkiego występku.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znajdą uznanie słowa ust moich i myśli mego serca u Ciebie, Panie, moja Opoko i mój Wybawicielu!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2024-04-28T16:56:48Z</dcterms:modified>
</cp:coreProperties>
</file>