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Dawidowy. Pan jest moim pasterzem, nie brak mi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Pozwala mi leżeć na zielonych pastwiskach. Prowadzi mnie nad wody, gdzie mogę odpocząć,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przywraca mi życie. Prowadzi mnie po właściwych ścieżkach przez wzgląd na swoje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Chociażbym chodził ciemną doliną, zła się nie ulęknę, bo Ty jesteś ze mną. Twój kij i Twoja laska dodają mi otuchy.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 dla mnie zastawiasz wobec mych przeciwników; namaszczasz mi głowę olejkiem; mój kielich jest przeobfity.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dobroć i łaska pójdą w ślad za mną przez wszystkie dni mego życia i zamieszkam w domu Pańskim na długie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2024-04-29T14:00:37Z</dcterms:modified>
</cp:coreProperties>
</file>