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Dawida, sługi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mówi do bezbożnika w głębi jego serca; bojaźni Boga nie ma przed jego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jego własne oczy [zbyt] mu schlebiają, by znaleźć swą winę i ją znienawidzić.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jego ust - to nieprawość i podstęp, zaniechał mądrości i czynienia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swoim łożu zamyśla nieprawość, wkracza na niedobrą drogę, nie stroni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Twoja, Panie, dosięga nieba, a Twoja wierność samych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- jak najwyższe góry; Twoje wyroki - jak Wielka Otchłań, niesiesz, Panie, ocalenie ludziom i zwierzętom.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cenna jest Twoja łaska! Synowie ludzcy przychodzą do Ciebie, chronią się w cieniu Twych skrzydeł,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sycą się tłuszczem Twojego domu, poisz ich potokiem Twoich rozkoszy.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Tobie jest źródło życia i w Twej światłości oglądamy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łaskę Twą dla tych, co Ciebie znają, i sprawiedliwość Twą dla ludzi prawego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nie dogoni stopa pyszałka i ręka grzesznika niech mnie nie płoszy!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czyniący nieprawość runęli, zostali powaleni i nie mogą powstać.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2024-05-05T09:05:51Z</dcterms:modified>
</cp:coreProperties>
</file>