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Synów Koracha.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narody, klaskajcie w dłonie, wykrzykujcie Bogu radosnym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najwyższy, straszliwy, jest wielkim Królem nad całą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poddaje narody i ludy rzuca pod nasze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Wybiera dla nas dziedzictwo - chlubę Jakuba, którego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Bóg wśród radosnych okrzyków, Pan przy dźwięku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naszemu Bogu, śpiewajcie; śpiewajcie Królowi naszemu, 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jest Królem całej ziemi, hymn zaśpiewajcie!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króluje nad narodami, Bóg zasiada na swym świętym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Połączyli się władcy narodów z ludem Boga Abrahama. Bo możni świata należą do Boga, On zaś jest najwyższy.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2024-04-29T13:13:06Z</dcterms:modified>
</cp:coreProperties>
</file>