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66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Kierownikowi chóru. Pieśń. Psalm. Sławcie Boga z radością, wszystkie ziemie,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opiewajcie chwałę Jego imienia, cześć Mu świetną oddawajcie!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Powiedzcie Bogu: Jak zadziwiające są Twoje dzieła! Z powodu wielkiej Twej mocy muszą Ci schlebiać Twoi wrogowie.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cała ziemia Cię wielbi i niechaj śpiewa Tobie, niech imię Twoje opiewa!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Przyjdźcie i patrzcie na dzieła Boga, dokonał dziwów pośród synów ludzkich!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Morze na suchy ląd zmienił, pieszo przeszli przez rzekę; wielce Nim się radujmy!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potęga włada na wieki, oczy Jego śledzą narody; niech się buntownicy nie podnoszą przeciw Niemu!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Błogosławcie, ludy, naszemu Bogu i rozgłaszajcie Jego chwałę,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 obdarzył życiem naszą duszę, a nodze naszej nie dał się potknąć.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Tyś, Boże, nas doświadczył; badałeś nas ogniem, jak się bada srebro.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Pozwoliłeś nam wejść w pułapkę, włożyłeś na nasz grzbiet ciężar,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kazałeś ludziom deptać nam po głowach; przeszliśmy przez ogień i wodę, ale wyprowadziłeś nas ku pomyślności.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Wejdę w Twój dom z całopaleniem i wypełnię to, co ślubowałem Tobie,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wymówiły moje wargi, co moje usta przyrzekły w ucisku.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Złożę Ci w ofierze całopalnej tłuste owce razem z wonią [z ofiar] baranów; ofiaruję Ci krowy i kozły.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Wszyscy, którzy się Boga boicie, chodźcie i słuchajcie, chcę opowiedzieć, co uczynił On mojej duszy!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Niego wołałem moimi ustami i chwaliłem Go moim językiem.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Gdybym w mym sercu zamierzał nieprawość, Pan by mnie nie wysłuchał.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Bóg wysłuchał, dosłyszał głos mojej modlitwy.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Bóg, co nie odepchnął mej prośby i nie odjął mi swojej łaskawości.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66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2024-05-04T02:52:39Z</dcterms:modified>
</cp:coreProperties>
</file>