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instrumenty strunowe. Psalm.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Bóg się zmiłuje nad nami, niech nam błogosławi; niech rozpromieni nad nami swe oblicze!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ziemi znano Jego drogę, Jego zbawienie - pośród wszystkich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Ciebie, Boże, wysławiają ludy, niech Cię wysławiają wszystkie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narody cieszą i weselą, że Ty ludami rządzisz sprawiedliwie i kierujesz narodami na ziemi.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Ciebie, Boże, wysławiają ludy, niech Cię wysławiają wszystkie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wydała swój owoc; Bóg, nasz Bóg, nam pobłogosławił.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nam Bóg błogosławi i niech się Go boją wszystkie krańce ziemi!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2024-04-29T13:10:14Z</dcterms:modified>
</cp:coreProperties>
</file>