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Dawidowy. Psalm.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powstaje, a rozpraszają się Jego wrogowie i pierzchają przed Jego obliczem ci, co Go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Rozwiewają się, jak dym się rozwiewa, jak wosk się rozpływa przy ogniu, tak giną przed Bogiem grzesznicy.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sprawiedliwi cieszą się i weselą przed Bogiem, i radością się rozkoszują.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Bogu, grajcie Jego imieniu; wyrównajcie drogę Temu, co cwałuje na obłokach! Jahwe Mu na imię; radujcie się przed Jego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Ojcem dla sierot i dla wdów opiekunem jest Bóg w swym świętym mieszkaniu.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przygotowuje dom dla opuszczonych, a jeńców prowadzi wśród pieśni; na ziemi zeschłej zostają tylko oporni.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gdy szedłeś przed ludem Twoim, gdy kroczyłeś przez pustynię,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zadrżała, także niebo zesłało deszcz przed Bogiem, przed obliczem Boga,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Zesłałeś, Boże, obfity deszcz, swe wyczerpane dziedzictwo Ty orzeźwiłeś.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w której zamieszkali, przygotowałeś w dobroci Twej, Boże, dla biednego.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wypowiada słowo pomyślnych nowin: Ogromne [jest] wojsko.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Uciekają królowie zastępów, uciekają; a mieszkanka domu dzieli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odpoczywali między zagrodami trzody, skrzydła gołębicy srebrem się lśniły, a jej pióra zielonkawym odcieniem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 Wszechmocny królów rozpraszał, śniegi spadały na górę Salmon!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Baszanu - to góry wysokie, góry Baszanu - to góry urwiste.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góry urwiste, patrzycie z zazdrością na górę, gdzie się Bogu spodobało mieszkać, na której też Bóg będzie mieszkał na zawsze?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Rydwanów Bożych jest tysiące tysięcy: to Pan do świątyni przybywa z Synaju.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Wstąpiłeś na wyżynę, powiodłeś jeńców, przyjąłeś ludzi jako daninę, nawet opornych - do Twej siedziby,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niech będzie przez wszystkie dni błogosławiony, Sela; ciężary nasze dźwiga Bóg, zbawienie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 jest Bogiem, który wyzwala, i Pan Bóg daje ujść przed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Bóg kruszy głowy swym wrogom, kudłatą czaszkę tego, co postępuje grzesznie.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powiedział: Z Baszanu mogę [cię] wyprowadzić, mogę wyprowadzić z głębiny morskiej,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stopę twą we krwi umoczył, by języki psów twoich miały kęsek z 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widać Twoje wejście, wejście mojego Boga, Króla mego,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 idą przodem, na końcu harfiarze, w środku dziewczęta uderzają w bębenki.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świętych zgromadzeniach błogosławcie Boga, Pana - wy zrodzeni z 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Beniamin idzie na czele, książęta Judy wśród wrzawy swych okrzyków, książęta Zabulona, książęta Neftalego.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Boże, okaż Twoją potęgę, potęgę Bożą, z jaką działałeś dla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Twej świątyni nad Jeruzalem! Niech królowie złożą Tobie dary!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Napełnij grozą dzikiego zwierza w sitowiu i stada bawołów, wraz z cielcami narodów. Niech padną na twarz ze sztabami srebra; rozprosz narody, co z wojen się cieszą.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z Egiptu nadejdą możnowładcy, niech Kusz wyciągnie swe ręce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Bogu, królestwa ziemi, zagrajcie Panu, Sela;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przemierza niebo, niebo odwieczne. Oto wydał głos swój, głos potężny: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Uznajcie moc Bożą! Jego majestat jest nad Izraelem, a Jego potęga w obłokach.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Grozę sieje Bóg ze swej świątyni, Bóg Izraela; On sam swojemu ludowi daje potęgę i siłę. Niech będzie Bóg błogosławiony!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2024-05-01T05:49:06Z</dcterms:modified>
</cp:coreProperties>
</file>