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melodię: ”Lilie...”.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mnie, Boże, bo woda mi sięga po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Ugrzązłem w mule topieli i nie mam nigdzie oparcia, trafiłem na wodną głębinę i nurt wody mnie porywa.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Zmęczyłem się krzykiem i ochrypło mi gardło, osłabły moje oczy, gdy czekam na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Liczniejsi są od włosów na mej głowie nienawidzący mnie bez powodu; silni są moi wrogowie, nieprzyjaciele zakłamani; czyż mam oddać to, czego nie porwałem?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Ty znasz moją głupotę i występki moje nie są zakryte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przeze mnie nie wstydzą się ci, co Tobie ufają, Panie, Boże Zastępów. Niech przeze mnie się nie rumienią ci, którzy Ciebie szukają, Boże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Ciebie bowiem znoszę urąganie i hańba twarz mi 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braci moich stałem się obcym i cudzoziemcem dla synów mej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gorliwość o dom Twój mnie pożera i spadły na mnie obelgi uwłaczających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Trapiłem siebie postem, a spotkały mnie za to zniewagi.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Przywdziałem wór jako szatę i pośmiewiskiem stałem się dla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o mnie siedzący w bramie i śpiewają pieśni ci, co piją sycerę.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ślę moją modlitwę do Ciebie, o Panie - czas to łaski; wysłuchaj mnie w Twojej wielkiej dobroci, w zbawczej Twej wierności!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mnie z bagna, abym nie zatonął, wybaw mnie od tych, co mnie nienawidzą, i z wodnej głębiny!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mnie nurt wody nie porwie, niech nie pochłonie mnie głębia, niech otchłań nie zamknie nade mną swej paszczy!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mnie, Panie, bo Twoja łaska pełna jest dobroci; wejrzyj na mnie w ogromie swego miłosierdzia!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kryj swego oblicza przed Twoim sługą; prędko mnie wysłuchaj, bo jestem w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 się do mnie i wybaw mnie; uwolnij mnie przez wzgląd na moich wrogów!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znasz moją hańbę, mój wstyd i mą niesławę; wszyscy, co mnie dręczą, są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Hańba złamała moje serce i sił mi zabrakło, na współczującego czekałem, ale go nie było, i na pocieszających, lecz ich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mi jako pokarm truciznę, a gdy byłem spragniony, poili mnie octem.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stół ich stanie się dla nich pułapką, potrzaskiem - ich biesiada ofiarna.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zaćmią się ich oczy, aby nie widzieli; spraw, by lędźwie ich zawsze się chwiały.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 na nich swoje oburzenie, niech ich ogarnie żar Twojego gniewu!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ich mieszkanie stanie się pustkowiem, a w ich namiotach niech braknie mieszkańców!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prześladowali tego, kogoś Ty poraził, i przyczynili bólu temu, któregoś Ty zranił.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winy ich dodaj winę, niech nie dostąpią u Ciebie usprawiedliwienia.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zostaną wymazani z księgi żyjących i niech nie będą zapisani z prawymi!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jestem nędzny i zbolały; niech pomoc Twoja, Boże, mnie strzeże!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Pieśnią chcę chwalić imię Boga i dziękczynieniem Go wysławiać.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Milsze to Bogu niźli bawół, niż cielec, co ma [już] rogi i racice.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ubodzy, i rozradujcie się; niech ożyje wasze serce, którzy szukacie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wysłuchuje biednych i swoimi więźniami nie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Go chwalą niebiosa i ziemia, morza i wszystko, co w nich się porusza.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ocali Syjon i zbuduje miasta Judy: tam będą mieszkać i wezmą je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potomstwo sług Jego je odziedziczy, a miłujący Jego imię tam przebywać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2024-05-07T16:29:38Z</dcterms:modified>
</cp:coreProperties>
</file>