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Śpiewajcie Panu pieśń nową, albowiem cuda uczynił. Zwycięstwo zgotowała Mu Jego prawica i święte ramię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okazał swoje zbawienie, na oczach narodów objawił swą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 na dobroć i na wierność swoją wobec domu Izraela. Ujrzały wszystkie krańce ziemi zbawienie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Radośnie wykrzykuj na cześć Pana, cała ziemio, cieszcie się i weselcie, i grajcie!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Panu przy wtórze cytry, przy wtórze cytry i przy dźwiękach harfy,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graniu trąb i głosie rogu radujcie się przed obliczem Pana, Króla!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huczy morze i to, co je napełnia, świat i jego mieszkańcy!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rzeki klaszczą w dłonie, niech góry razem wołają radośnie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Pana, bo nadchodzi, bo nadchodzi sądzić ziemię. On będzie sądził świat sprawiedliwie i według słuszności - narody.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2024-05-26T07:23:22Z</dcterms:modified>
</cp:coreProperties>
</file>