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Przysłowia Salomona, syna Dawida, króla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poznać mądrość i karność, aby zrozumieć słowa rozsądku,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zdobyć karny rozsądek, sprawiedliwość, rzetelność i prawość,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prostaczkom udzielić rozwagi, a młodym - wiedzy i 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Mądry, słuchając, pomnoży wiedzę, rozumny biegłości nabędzie,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pojąć przysłowie i trudne zdanie, słowa mędrców i ich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Podstawą wiedzy jest bojaźń Pańska; lecz głupcy odrzucają mądrość i karność.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słuchaj karcenia swego ojca, nie odrzucaj pouczenia swej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są wieńcem powabnym dla głowy i naszyjnikiem cennym dla twej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cię, synu, zwodzą występni, nie gódź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rzekli: Pójdź z nami, czyhajmy na krew, zaczajmy się bez powodu na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Wchłoniemy ich żywych jak Szeol, zdrowych - jak schodzących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Znajdziemy wszelkie kosztowności, napełnimy domy swe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 swój los razem z nami: jedna sakwa dla nas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chodź ich drogą, powstrzymaj swą stopę od ich ścieżki,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nogi ich pędzą do zbrodni, śpieszno im, bo krew chcą wytoczyć.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próżno ich sieć zarzucona, na oczach wszelkiego ptactwa.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własną krew oni czyhają, czatują na własne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taki los chciwych zysku: zabiera im własne ich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woła na ulicach, na placach głos swój podnosi;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nawołuje na drogach zgiełkliwych, w bramach miejskich przemawia: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naiwni mają kochać naiwność? szydercy pragnąć szyderstwa? a niemądrzy - pogardzać poznaniem?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Powróćcie do moich upomnień, udzielę wam ducha mojego, nauczę was moich zaleceń.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wołałam, a wy nie dbaliście, podałam rękę, a nikt nie zważał,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gardziliście każdą mą radą, nie chcieliście moich upomnień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waszą klęskę wyszydzę, zadrwię, gdy nadejdzie wasz przestrach;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strach nadciągnie jak burza, a wasze nieszczęście jak wicher, gdy spotka was ucisk i boleść.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będą mnie prosić, a nie odpowiem; będą mnie szukać, ale mnie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wiedzą wzgardzili i znienawidzili bojaźń Pańską,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poszli za moimi radami, wzgardzili całym moim napomnieniem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spożyją owoce swej drogi, nasycą się swymi planami.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odstępstwo prostaków ich uśmierci, bezmyślność niemądrych ich zgubi.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mnie słucha - spokój osiągnie, bezpieczny, bez obawy nieszczęścia.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Synu, jeżeli słowa me przyjmiesz, zachowasz u siebie nakazy,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mądrości nachylisz swe ucho, ku roztropności skłonisz swe serce;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jeśli wezwiesz rozsądek, donośnie przywołasz roztropność;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[szukać] jej poczniesz jak srebra i pragnąć jej będziesz jak skarbów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bojaźń Pańską zrozumiesz, osiągniesz poznanie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udziela mądrości, z ust Jego - wiedza,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chowa powodzenie dla prawych, opiekę - dla żyjących nienagannie.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osłania ścieżki prawych, ochrania drogę pobożnych.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sprawiedliwość pojmiesz i prawo, i rzetelność - każdą dobrą ścieżkę;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mądrość zagości w twym sercu, wiedza duszę twą rozraduje;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[wtedy] rozwaga będzie cię pilnować, roztropność na straży twej stanie: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ustrzec przed drogą występku, przed kimś mówiącym przewrotnie.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Opuścili ścieżki prawości, by chodzić mrocznymi drogami.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Radością ich czynić zło, ze złych pomysłów się cieszą.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ścieżki są kręte: błąkają się po manowcach.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ustrzec przed cudzą żoną, przed obcą, co mowę ma gładką.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Powiernika młodości porzuca, Bożego przymierza niepomna.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dom jej do Śmierci się chyli, ku cieniom [Szeolu] jej drogi: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do niej idzie, nie wraca, na ścieżki życia nie wstąpi.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szedł drogą [ludzi] dobrych, trzymał się ścieżek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prawi posiądą ziemię, nienaganni będą na niej zachowani.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Bezbożnych wygładzą z ziemi, z korzeniami wyrwą wiarołomnych.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zapomnij mego pouczenia, twe serce niech strzeże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wiele dni i lat życia i pełnię ci szczęścia przyniosą.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miłość i wierność cię nie opuszczą, przymocuj je sobie do szyi, na tablicy serca je wypisz,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znajdziesz uznanie i łaskę w oczach Boga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całego serca Panu zaufaj, nie polegaj na swoim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Poznawaj Go na każdej swej drodze, a On twe ścieżki wyrówna.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mądry we własnych oczach, Pana się bój, zła unikaj.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ciału zapewni zdrowie, a odświeżenie twym kościom.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Pana [darami] twego mienia i pierwocinami całego dochodu,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spichlerze napełnią się zbożem i z tłoczni moszcz się przeleje.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Karceniem Pana nie gardź, synu, nie odrzucaj ze wstrętem strofowań.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karci, kogo miłuje, jak ojciec syna, którego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Szczęśliwy, kto mądrość osiągnął, mąż, który nabył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lepiej ją posiąść niż srebro, ją raczej nabyć niż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Cenniejsza ona niż perły, nie równe jej żadne klejnoty.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długie są w jej prawicy, w lewicy - bogactwo, pomyślność.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drogi drogami miłymi, wszystkie jej ścieżki to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drzewo życia dla tych, co jej strzegą, kto się jej trzyma - szczęśliwy.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umocnił ziemię mądrością, niebiosa roztropnością utwierdził.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Jego wiedzy wytrysły odmęty, a rosę spuszczają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Rozwagi i przezorności strzeż, mój synu, niech ci one z oczu nie schodzą,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życiem twej duszy się staną, wdzięczną ozdobą dla twej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 swą pójdziesz bezpiecznie, bo twoja noga się nie potknie.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spoczniesz, nie zaznasz trwogi, zaśniesz, a sen twój będzie przyjemny.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nagłego zagrożenia ni klęski, jaką szykują występni.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będzie u twego boku, uchroni twą nogę od sidła.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odmawiaj dobra uprawnionemu, gdy masz możliwość działania.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bliźniemu: Idź i wróć, dam jutro, gdy możesz dać zaraz.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spiskuj przeciw bliźniemu, jeśli mieszka obok ciebie beztrosko.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sprzeczaj się z nikim niesłusznie, jeśli ci zła nie wyrządził.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gwałtownikowi, nie skłaniaj się ku jego drogom.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się brzydzi przewrotnym, a z wiernymi obcuje przyjaźnie.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Przekleństwo Pana na domu bezbożnych, On błogosławi mieszkanie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się naśmiewa z szyderców, a pokornym udziela swej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dostąpią chwały, udziałem głupich jest hańba.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synowie, karcenia ojca, słuchajcie pilnie, by poznać rozsądek.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Udzielam wam cennej nauki, nie gardźcie moim pouczeniem.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ja byłem synem mego ojca, kochanym jedynakiem matki;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tymi słowami mnie pouczał: Niech przyjmie twe serce me słowa, strzeż mych nakazów,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Nabywaj mądrości, nabywaj rozsądku, nie zapominaj, nie zbaczaj od słów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gardź nią, a ciebie ocali, ukochaj ją, a będzie cię strzegła.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Podstawą jest mądrość: zdobądź ją, za wszystko, co masz, nabądź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Ceń ją, a czcią cię otoczy, okryje cię sławą, gdy się do niej przytulisz.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Włoży ci wieniec wdzięczny na głowę, obdarzy cię zaszczytną koroną.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Posłuchaj, synu, przyjmij moje słowa, a dni się twoje pomnożą.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Ukazałem ci drogę mądrości, naprowadziłem na ścieżki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pójdziesz, twój krok nie dozna przeszkody, i choćbyś biegł, nie potkniesz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Karności się trzymaj, nie gardź nią; strzeż jej, gdyż ona jest twym 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wstępuj na ścieżkę grzeszników, nie wchodź na drogę złych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Unikaj jej, nie wkraczaj na nią, omiń ją, odwróć się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zasną, gdy nie zaszkodzą, sen ich odleci, gdy źle nie zrobią.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jedzą chleb bezbożności i piją wino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Ścieżka prawych jest światłem porannym, wschodzi i wzrasta aż do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bezbożnych jak gęsty mrok, nie wiedzą, o co się potkną.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Zważaj, synu, pilnie na me słowa, do uwag mych nakłoń swe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one nie schodzą ci z oczu, przechowuj je pilnie w swym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życiem są dla znajdujących je, całego ich ciała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całą pilnością strzeż swego serca, bo życie tam ma swoje źródło.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Przewrotności ust się wystrzegaj, od fałszu warg bądź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twe niech patrzą wprost, powieki swe kieruj przed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Uważaj, gdzie krok masz postawić, wszystkie swe drogi uważaj za pewne.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zbaczaj na lewo ni w prawo, odwróć swą nogę od złego.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zwróć się ku mojej mądrości, do mej roztropności nakłoń swe ucho;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 się [wskazań] rozwagi, twe wargi strzec będą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miód wypływa z ust obcej, podniebienie jej gładsze niż olej,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 końcu jest gorzka jak piołun, ostra jak miecz obosieczny.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nogi zstępują ku śmierci, do Szeolu zstępują jej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zważa na ścieżkę swego życia, jej drogi są błędne, choć ona o tym nie 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teraz, synu, posłuchaj, nie odstępuj od słów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drogą swą od niej daleko, pod drzwi jej domu nie podchodź,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obcym nie oddał swej sławy, a lat swoich okrutnikowi,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inni z twej pracy nie tyli, by mienie twe nie szło w obcy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końcu przyjdzie ci wzdychać, gdy ciało swoje wyczerpiesz.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Powiesz: Jakże nie cierpiałem karcenia, nie nadstawiałem ucha uczącym.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zważałem na głos wychowawców, nie dałem posłuchu uczącym.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włos, a popadłbym w wielkie nieszczęście, pośród zgromadzenia i społeczności.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 wodę z własnej cysterny, tę, która płynie z twej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zewnątrz mają bić twoje źródła? Tworzyć strumienie na placach?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służą tobie samemu, a nie również innym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źródło twe będzie błogosławione, znajduj radość w żonie swej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Przemiła to łania i wdzięczna kozica, jej piersią rozkoszuj się zawsze, jej miłością upajaj się stale.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cóż, mój synu, zachwycać się obcą? Obejmować pierś cudzej?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drogi ludzi przed oczyma Pana, On zważa na wszystkie ich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bezbożnym owładną występki, trzymają go więzy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 z braku karności, pobłądzi z ogromu głupoty.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 bliźniego ręczyłeś, gdy za obcego ręką świadczyłeś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słowami z ust się związałeś, przytrzymany mową ust własnych.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Uwolnij się, uczyń to, mój synu, bo dostałeś się w rękę bliźniego, idź, biegnij, na bliźnich nalegaj.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Oczom swym nie daj się zamknąć, powiekom spoczynku nie dawaj;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gazela wyrwij się z ręki, jak wróbel z ręki ptasznika.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mrówki się udaj, leniwcze, patrz na jej drogi, bądź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znajdziesz u niej zwierzchnika, ni stróża żadnego, ni pana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lecie gromadzi swą żywność i zbiera swój pokarm we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długo, leniwcze, chcesz leżeć? I kiedyż ze snu powstaniesz?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snu, trochę drzemki, trochę złożenia rąk, aby zasnąć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przyjdzie na ciebie nędza jak rozbójnik i niedostatek jak ktoś bezczelny.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nikczemny i szkodnik chodzi z przewrotnością na ustach,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mruży oczy, szurga nogami, palcami swymi daje znaki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sercu swym knuje przewrotność, stale wznieca kłótnie.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nagle zagłada nań przyjdzie, nie ma na to lekarstwa.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Sześciu rzeczy Pan nienawidzi, a siedem w Nim budzi odrazę: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wyniosłe oczy, kłótliwy język, ręce, co krew niewinną przelewają,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knujące złe plany, nogi, co biegną do zbrodni,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fałszywy, co kłamstwa wypowiada, i ten, kto kłótnie wznieca wśród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Strzeż, synu mój, nakazu ojca, nie gardź pouczeniem matki,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serca je przywiąż na zawsze, zawieś je sobie na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idziesz, niech ono cię wiedzie, niech czuwa nad tobą, gdy zaśniesz; gdy się ockniesz, niech z tobą rozmawia.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lampą jest nakaz, światłem pouczenie, drogą do życia - upomnienie karcące.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cię ustrzegło przed złą kobietą, przed obcą, co język ma gładki.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pożąda twe serce jej wdzięków, powiekami jej nie daj się złowić.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ceną nierządnicy kęs chleba, zamężna zaś czyha na cenną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schowa kto ogień w zanadrzu, tak by jego szaty się nie zajęły?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pójdzie po węglach ognistych, tak by swoich stóp nie sparzyć?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ten, kto idzie do żony bliźniego, kto jej dotknie, nie ujdzie karania.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hańby dla tego, kto kradnie, by napełnić swe wnętrze, gdy głodny;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siedmiokrotnie zwróci złapany, wszystko, co w domu ma, odda.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cudzołoży, jest nierozumny, na własną zgubę to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Chłostę i wstyd tutaj znajdzie, jego hańba nie będzie zmazana.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zazdrość pobudza gniew męża, nie okaże litości w dniu pomsty.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okup za winę nie spojrzy, daru, choćbyś mnożył, nie przyjmie.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przestrzegaj słów moich, moje nakazy przechowuj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Nakazów mych strzeż, abyś żył, mych uwag - jak źrenicy 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Przymocuj je sobie do palca, na tablicy serca je wypisz.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Mądrości: Ma siostro, przyjacielem nazywaj rozsądek.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się ustrzegł przed cudzą żoną, przed obcą, co mowę ma gładką.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okno bowiem swojego domu, spoza kraty się przyglądałem.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wśród niedoświadczonych, rozpoznałem między chłopcami młodzieńca nierozumnego.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Przechodził ulicą obok narożnika, na drogę do domu jej wstąpił,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zmroku, o późnej godzinie, pod osłoną nocnych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kobieta wychodzi naprzeciw - strój nierządnicy, a zamiar ukryty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podniecona, nieopanowana, nie ustoi w domu jej noga: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 ulicy, to na placu, na każdym rogu stoi na czatach.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Chwyciła go i obejmuje, z bezczelną miną doń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Miałam złożyć ofiarę biesiadną, dziś dopełniałam swych ślubów.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Wyszłam tobie naprzeciw, zaczęłam cię szukać, znalazłam.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Kilimem swe łoże usłałam, kobiercem wzorzystym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łoże swe mirrą skropiłam, aloesem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Chodź, pijmy rozkosz do rana, wzajemną miłością się cieszmy.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męża w domu nie ma, udał się w drogę daleką.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Wór pieniędzy zabrał ze sobą, ma wrócić o pełni księżyca.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Omamiła go długą namową, pochlebstwem swych ust go uwiodła.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Podążył za nią niezwłocznie, jak wół, co idzie na rzeź, jak spętany głupiec do chłosty.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mu strzała przeszyje wątrobę, jak wróbel, co wpada w sidło, nieświadomy, że idzie o 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teraz, synowie, słuchajcie, zważajcie na słowa ust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serce twe ku jej drogom nie zbacza, nie błąkaj się po jej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wielu zranionych strąciła, a wszystkich możnych zabiła.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dom to drogi do Szeolu, co w podwoje śmierci prowadzą.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Mądrość nie nawołuje? nie wysila głosu Roztropność?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najwyższym szczycie, przy drodze, na rozstaju dróg usiadła,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bramach, u wejścia do miasta, przy wejściu do portyków głos podnosi: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Odzywam się do was, mężowie, was wzywam, synowie ludzcy;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naiwni, nabierzcie rozwagi, niemądrzy, nabierzcie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mówię rzeczy wzniosłe, z warg moich wychodzi rzetelność.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Podniebienie me prawdę podaje, wstrętna mym wargom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Mowy ust moich są prawe, obcy mi fałsz i krętactwo.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są jasne dla rozsądnych, rzetelne dla posiadających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Karcenie moje nabądźcie, nie srebro, raczej wiedzę niż złoto najczystsze.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Mądrość cenniejsza od pereł, żaden klejnot nie jest jej równy.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Mądrość, rozwaga mi bliska, posiadam wiedzę,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to zła nienawidzić. Pychy, wyniosłości, złych dróg, przewrotnych ust nienawidzę.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jest rada i powodzenie, jam rozsądek, moja jest potęga.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królowie panują, słusznie wyrokują książęta.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rządzą władcy, wielmożni, wszyscy rządcy sprawiedliwi.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kocham tych, co mnie kochają, znajdzie mnie, kto mnie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jest ze mną i cześć, znaczna fortuna i pomyślność.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owoc cenniejszy niż złoto, a plony - niż wyborne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Kroczę drogą prawości, ścieżkami sprawiedliwości,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przyjaciół obsypać bogactwem i napełnić ich skarbce.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mnie zrodził jako początek swej mocy, przed dziełami swymi, od pradawna.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wieków zostałam ustanowiona, od początku, przed pradziejami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oceanem zostałam zrodzona, przed źródłami pełnymi wód;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góry zostały założone, przed pagórkami zostałam zrodzona.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glebę i pola uczynił przed pierwszymi skibami 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niebo umacniał, z Nim byłam, gdy kreślił sklepienie nad bezmiarem wód;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górze utwierdzał obłoki, gdy źródła wielkiej Otchłani umacniał,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morzu ustawiał granice, by wody z brzegów nie wystąpiły; gdy ustalił fundamenty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byłam przy Nim mistrzynią, rozkoszą Jego dzień po dniu, cały czas igrając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Igrając na okręgu ziemi, radowałam się przy synach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teraz, synowie, słuchajcie mnie, błogosławieni ci, co dróg moich strzegą.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przestrogi i bądźcie mądrzy, a jej nie odrzucajcie.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 człowiek, który mnie słucha, który co dzień u drzwi moich czeka, czuwając u progu mej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mnie znajdzie, znajdzie życie i osiągnie upodobanie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przeciw mnie grzeszy, duszę swą rani, wszyscy, co mnie nienawidzą, śmierć kochają.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zbudowała sobie dom, wyciosała siedem kolumn,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nabiła swych zwierząt, namieszała wina i zastawiła stół.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Służące odesłała i woła na wyżynnych miejscach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Prostaczek niech tutaj przyjdzie! Do tego, komu brak rozumu, mówiła: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nasyćcie się moim chlebem, pijcie wino, które zmieszałam.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Odrzućcie naiwność, a żyć będziecie, chodźcie prosto drogą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poucza szydercę, ściąga na siebie wzgardę, kto strofuje bezbożnego, [czyni to] na własną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strofuj szydercy, by cię nie znienawidził, strofuj mądrego, a będzie cię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 mądrego, a będzie mądrzejszy, oświecaj prawego, a zwiększy swą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Początkiem mądrości jest bojaźń Pańska, rozsądkiem - poznanie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dzięki mnie twe dni się pomnożą, lata życia będą ci dodane.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jesteś rozumny, pomagasz sobie, jako szyderca, sam [kark] podstawiasz.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Głupota jest podniecona, Lekkomyślność nie posiada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bramie swego domu usiadła, na tronie, na wyżynach w mieście,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wołać na przechodzących drogą, na tych, co idą prostymi ścieżkami: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zboczy tu niedoświadczony. Odzywa się do nierozważnego: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Przyjemna jest woda kradziona, chleb skrycie jedzony jest smaczny.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wie, że są tam cienie zmarłych, jej zaproszeni w głębinach Szeolu.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Przysłowia Salomona. Mądry syn jest radością ojca, zmartwieniem dla matki - syn niemądry.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pożytku złem nabyte bogactwa, a prawość ocala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Prawego Pan nie zagłodzi, lecz odrzuci żądze występnych.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pracuje ręką niedbałą, a ręka pilnych sprowadza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żniwa plon zbiera syn rozsądny, syn hańbą okryty prześpi czas koszenia.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na głowie prawego, usta bezbożnych gwałt 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Pamięć o prawym jest błogosławiona, imię grzeszników ulega zagładzie.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mądry, sercem przyjmie nakazy, upadnie, kto wargi ma nierozsądne.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nieskazitelnie - bezpieczny, zdradzi się, kto przewrotnych dróg szuka.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mruga oczyma, sprawia cierpienie, upadnie, kto wargi ma nierozsądne.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są źródłem życia, usta bezbożnych gwałt kryją.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prowadzi do kłótni, wszelką przewinę zakrywa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rozumnego jest mądrość, kij na grzbiecie nierozsądnego.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skrzętnie zachowują wiedzę, usta głupiego to bliska zguba.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bogacza jest jego warownią, ruiną nędzarzy - ich własne ubóstwo.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Dorobek prawego prowadzi do życia, a zysk bezbożnego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drodze do życia, kto strzeże karności, kto gardzi naganą, błądzi na bezdrożach.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tai nienawiść, ma usta kłamliwe, głupi niesławę rozgłasza.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gadulstwie nie uniknie się grzechu, kto powściąga swe wargi - rozsądny.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Srebrem wybornym jest język prawego, a serce bezbożnych jest jak rzecz znikoma.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żywią wielu, a głupcy umrą z braku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Pana jest bogactwem, [własny] trud niczego tu nie doda.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Radością dla głupiego są czyny haniebne, a mądrość - dla męża roztropnego.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czego się boi grzesznik, nań spadnie, a [Pan] spełni pragnienie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wicher zawieje, nie ma grzesznika, a podstawy sprawiedliwego są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ocet dla zębów, a dym dla oczu, tym leniwy dla tych, którzy go posłali.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dni pomnaża, skrócone są lata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Oczekiwanie prawych - to radość, a nadzieja bezbożnych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umocnieniem postępujących nienagannie, a zgubą dla popełniających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nie zachwieje się nigdy, występni nie będą mieszkać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prawych ust jest mądrość, język zaś przewrotnych będzie usunięty.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uznają to, co miłe [Bogu], a usta bezbożnych - przewrotność.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Obrzydła Panu waga fałszywa, upodobanie ma w ciężarku uczciwym.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Nadeszła wyniosłość, nadejdzie i hańba, u ludzi skromnych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Nieskazitelność prowadzi prawych, a przewrotność gubi wiarołomnych.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gniewu bogactwo jest bez pożytku, prawość ocala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Prawość nienagannego równa mu drogę, występny upada przez występek.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Prawych ocala ich sprawiedliwość, pułapką wiarołomnych ich żądza.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Nadzieja bezbożnych znika przy śmierci, ufność złożona w bogactwie przepada.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jest ocalony z udręki, a jego miejsce zajmie bezbożny.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 ustami chce zniszczyć bliźniego, lecz sprawiedliwych ocala ich wiedza.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Cieszy się miasto ze szczęścia prawych, a głośno się raduje z upadku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Błogosławieństwem uczciwych wznosi się miasto, usta bezbożnych prowadzą do ruiny.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Nierozumny, kto bliźnim pogardza, roztropny umie o nim milczeć.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Włóczy się plotkarz, wyjawiając sekrety, duch rzetelny milczy o 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kunsztu [rządzenia] naród upada, wybawienie - przy wielu doradcach.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ręczy za obcego, w zło wpada, kto poręczeń nie lubi -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Sławę uzyskuje powabna kobieta, majątek uzyskuje władczy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Miłosierny dobrze czyni swej duszy, okrutnik niszczy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ma zysk zwodniczy, pewna zapłata dla siewcy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Stały w prawości zmierza do życia, kto goni za złem -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Obrzydłe Panu serce przewrotne, upodobaniem Jego ci, których droga jest nienaganna.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pewnością zły nie pozostanie bezkarny, ale potomstwo prawych ujdzie cało.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[Czym] w ryju świni złota obrączka, tym piękna kobieta bez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prawych tylko dobro, oczekiwaniem bezbożnych jest [tylko]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Bywa, że hojny ciągle zyskuje, a skąpy nad miarę zmierza do nędzy.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życzliwa będzie obfitować, kto napoi drugich, dozna orzeźwienia.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Naród przeklina kryjących swe zboże, błogosławi tych, co je sprzedają.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szuka dobra, pragnie życzliwości, kto dąży do zła - ono go dosięgnie.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bogactwu, upadnie, jak liście zazielenią się prawi.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niszczy swój dom, wiatr odziedziczy, a głupiec - sługą bystrego umysłem.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prawości drzewo życia, a człowiek mądry zdobywa dusze.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zapłata sprawiedliwego jest na ziemi, to tym bardziej złoczyńcy i grzesznika.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karność kocha, kocha i wiedzę, kto nagany nie znosi, jest tępy.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Dobry zjednywa upodobanie u Pana, męża podstępnego uzna On za bezbożnego.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Bezbożnością nikt się nie umocni, a korzeń prawych trwa nieporuszony.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męża jest dzielna kobieta, próchnicą kości postępująca haniebnie.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Sprawiedliwych zamiary to prawość, zamysły występnych oszustwem.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grzeszników krwiożerczą zasadzką, usta uczciwych wybawią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Powaleni bezbożni i nie ma ich, a dom sprawiedliwych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Doznaje pochwał człowiek za rozsądek, przewrotne serce spotyka pogarda.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być mało znaczącym, a mieć pomocnika, aniżeli pyszałkiem, nie mając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 uznaje potrzebę swych zwierząt, a serce występnych okrutne.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ziemię uprawia, nasyci się chlebem, kto ściga ułudy, z rozumu obrany.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pożąda twierdzy grzeszników, lecz sprawiedliwych korzeń owocuje.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przewinie ust jest fatalna pułapka, mąż sprawiedliwy wyjdzie z 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ust człowieka dobrem nasyca, dzieło rąk męża do niego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uważa swą drogę za słuszną, kto rady usłucha, jest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swój gniew ujawnia od razu, przemyślny odpowiedź powstrzyma.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przedkłada rzecz pewną, mówi, co słuszne, a świadek fałszywy - oszustwo.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Plotka bywa jak pchnięcie mieczem, a język mądrych staje się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Mówienie prawdy przetrwa, mgnienie oka trwa język kłamliwy.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knujących zło jest podstęp, a radość u doradzających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spotka zło sprawiedliwego, u grzeszników jest pełno nieszczęść.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Wstrętne Panu są wargi kłamliwe, w postępujących wiernie ma On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przemyślny o wiedzy swej milczy, serce nierozumnych głosi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pilnych zdobywa zwierzchnictwo, a niedbalstwo sprowadzi pracę pod przymusem.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Troska przygnębia serce człowieka, rozwesela je dobre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wypatruje dla siebie pożywienia, droga bezbożnych ich mami.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zwierzyny nie upiecze, ludzka pilność jest cennym bogactwem.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drodze prawości jest życie, kroczenie po niej jest nieśmiertelnością.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mądry [słucha] karcenia ojca, szyderca nie słucha nagany.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ust człowiek spożywa dobro, a gwałt pragnieniem niewiernych.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czuwa nad ustami, strzeże życia, kto usta rozwiera, gubi sam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pragnie i czeka na próżno, pragnienie pilnego jest zaspokojone.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 się brzydzi słowem przewrotnym, bezbożny postępuje niecnie i haniebnie.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Prawość strzeże nienaganności, a bezbożność strąca w przepaść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Bywa taki, co udaje bogacza, nie mając niczego, a z pozoru ubogi opływa w 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okupem za życie człowieka, lecz ubogi jest głuchy na groźby.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Wesoło błyska światło prawych, lecz gaśnie lampa występnych.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Wyniosłość wznieca tylko kłótnie, u zasięgających rady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Przepadnie bogactwo pędem wiatru zdobyte, kto gromadzi powoli - pomnaża.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Przewlekłe czekanie rujnuje duszę, spełnione pragnienie jest drzewem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słowem, szkodę poniesie, nagrodę otrzyma, kto nakaz szanuje.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mądrego jest źródłem życia, aby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Zdrowy rozsądek zjednywa życzliwość, a droga wiarołomnych ma być trwała?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przemyślny postępuje w wiedzy, a nierozumny rozszerza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Poseł nikczemny wtrąca w niedolę, posłaniec wierny staje się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karceniem, jest w biedzie i hańbie, godzien czci, kto strzeże upomnień.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Spełnione pragnienie przyjemne dla duszy, wstrętne głupim od zła się odwrócić.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mądrym przestaje, nabywa mądrości, towarzysz głupców szkodę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Nieszczęście pędzi za grzesznikami, a szczęście nagrodą dla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dobry zostawia dziedzictwo wnukom, prawemu przypadnie majątek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nowej uprawy ubogich jest wiele żywności, a bywa, że przepada to, co [nabyte] bezprawnie.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 syna, kto rózgi żałuje, kocha go ten, kto w porę karci.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prawy ma w bród pożywienia, żołądek bezbożnych gwałt cierpi.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niewiast dom sobie buduje, własnoręcznie go niszczy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chodzi w wierności, boi się Pana, człowiek dróg przewrotnych Nim gardzi.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ustach głupiego rózga na jego wyniosłość, wargi mądrych są ich osłoną.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bydła brak, tam spichlerz pusty, dzięki mocy wołów plon jest obfity.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świadek nie kłamie, kłamstwa wypowiada świadek fałszywy.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próżno szuka mądrości, rozumny łatwo nabędzie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człowieka głupiego się odsuń, rozumnych warg nie doświadczyłeś.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przemyślnego poznaje swą drogę, głupota nierozumnych - zwodzeniem.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Głupcy drwią z poczucia winy, uczciwi mają w nim upodobanie.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zna gorycz duszy, obcy nie dzieli z nim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bezbożnych zostanie zburzony, a namiot rzetelnych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co komuś wydaje się słuszna, lecz są to w końcu drogi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i w śmiechu się smuci, a boleść jest końcem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Niewierne serce syci się swym postępowaniem, a więcej od niego - człowiek dobry.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Naiwny ufa każdemu słowu, przemyślny rozważa swe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się boi i złego unika, głupi się zapala, nabywając pewności.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porywczy popełnia głupstwa, człowiek podstępny jest znienawidzony.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Naiwni nabywają głupoty, wiedza koroną przemyślnych.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dobrymi źli chylą czoło, lecz uczciwi cieszą się upodobaniem.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niemiły nawet najbliższemu, a bogacz ma wielu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bliźnim gardzi, popełnia grzech, błogosławiony, kto lituje się nad uciśnionym.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planujący zło nie błądzą? Miłość i wierność dla zamierzających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trud przynosi zyski, pusta gadanina jedynie stratę.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mądrych jest bogactwo, głupota niemądrych [pozostanie]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prawdomówny ratuje życie, oszustwo szerzy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bojaźni Pańskiej niezawodna twierdza, dla swoich dzieci jest On ucieczką.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 źródłem życia, pozwala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Liczny naród jest chwałą króla, brak ludu to zguba dla 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Cierpliwy jest bogaty w rozwagę, a porywczy ujawnia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spokojne jest życiem dla duszy, zazdrość próchnicą dla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uciska ubogiego, lży jego Stwórcę, czci Go, kto ma litość dla biednych.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swą złość pada bezbożny, a prawy przy śmierci posiada ufność.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rozumnego spoczywa mądrość. A czy we wnętrzu głupich pozwala się poznać?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naród, a hańbą ludów ich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Rozsądnemu słudze król przychylny, a gniew budzi przynoszący wstyd.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Odpowiedź łagodna uśmierza złość, słowo raniące rozbudza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mądrych ocieka wiedzą, usta zarozumialca wyrażają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każdym miejscu są oczy Pana, baczą pilnie na złych i dobrych.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Drzewem życia jest język leczący, złamaniem na duchu - jego przewrotność.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gardzi karceniem ojca, kto nagany przyjmuje,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prawego są wielkie zapasy, a w zysku bezbożnych - ruina.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mądrych szerzą wiedzę, a serce zarozumiałych - bezprawie.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występnych obrzydła Panu, upodobaniem Jego modły ludzi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grzesznika obrzydła Panu, kocha On tego, kto postępuje w 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odstępstwa od ścieżki surowe skarcenie, kto nagan nie znosi,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Szeol i Zagłada są jawne dla Pana, o ileż bardziej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nagan nie lubi, do ludzi mądrych nie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radosne twarz rozwesela, gdy ból w sercu, to i duch przygnębiony.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szuka wiedzy, usta niemądrych toną w głupocie.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dni są złe dla uciśnionego, a serce pogodne - to wieczysta uczta.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mieć mało z bojaźnią Pańską niż z niepokojem wielkie bogactwo.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potrawa z jarzyn z miłością niż tłusty wół z nienawiścią.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gniewliwy wznieca kłótnie, a cierpliwy łagodzi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leniwych jak żywopłot z cierni, ścieżka prawych jest wyrównana.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jest radością ojca, a matką pogardza syn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Nierozsądny cieszy się głupotą, rozumny chodzi prostą drogą.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Zamiary unicestwia brak rady, dojrzewają, gdzie wielu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Radością człowieka odpowiedź ust własnych, jak miła wypowiedź w swym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rozsądnego droga życia w górę, by uniknąć Szeolu, co w dole.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rozwala dom pysznych, a miedzę wdowy ustala.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Obrzydłe Panu złe zamiary, lecz czyste słowa są miłe.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niszczy, kto zgarnia zyski, żyć będzie, kto podarków nie lubi.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 serce rozważa odpowiedź, usta bezbożnych zioną złością.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występnych Pan jest daleko, modlitwy prawych On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Świecące oczy radują serce, radosna nowina odświeża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 posłuszne życiowej naganie pomiędzy mądrymi przebywa.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karceniem, lekceważy swą duszę, kto słucha upomnień, nabywa bystrości.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jest karną mądrością, pokora poprzedza szacunek.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Człowiecze są zamysły serca, odpowiedź języka -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człowieka są czyste w jego oczach, lecz Pan osądza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 Panu swą sprawę, a spełnią się twoje zamiary.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celowo uczynił Pan, także grzesznika na dzień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Obrzydły Panu każdy wyniosłego serca, z pewnością nie ujdzie on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i wierność gładzą grzechy, a bojaźń Pańska od zła odwraca.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drogi człowieka są Panu miłe, pojedna On z nim nawet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mieć mało z prawością niż wielkie zyski z bezprawiem.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człowieka obmyśla drogi, lecz Pan umacnia jego krok.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królewskich wyrocznia, w wyroku usta jego nie błądzą.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Waga i szala zgodna z prawem należą do Pana, Jego dziełem ciężarki w worku.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Obrzydliwością u królów działanie bezbożne, bo tron ich opiera się na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 usta są miłe królowi, kocha on mówiących uczciwie.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zwiastunem śmierci, uśmierza go człowiek rozumny.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pogodnym obliczu króla jest życie, a życzliwość jak chmura deszczowa.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lepsze od złota? Nabycie mądrości. Raczej mieć rozsądek niż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Odwrócenie się od zła jest ścieżką prawych, kto czuwa nad swą drogą, strzeże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Duma zapowiada ruinę; duch wyniosły poprzedza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duch uniżony z ubogimi niż dzielący łupy z wyniosłymi.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 znajdzie, kto zważa na słowo; kto Panu zaufał, jest szczęśliwy.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sercu mądry, zwie się rozumnym, słodycz warg pomnaża pouczenie.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Rozsądek źródłem życia tych, co go mają; karcenie głupich jest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 czyni usta rozważnymi i pouczenie mnoży na wargach.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Przyjemne słowa są plastrem miodu, słodyczą dla duszy, lekiem dla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co komuś wydaje się słuszna, lecz są to w końcu drogi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Głód robotnika skłania do pracy, bo usta zmuszają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nikczemny zło drąży, jakby mu ogień płonął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przewrotny wznieca kłótnie, plotkarz odpycha 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Gwałtownik zwodzi bliźniego, prowadzi go na drogę niedobrą.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oczy mruży, obmyśla przewrotność; kto wargi zagryza, zło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Siwy włos ozdobną koroną do znalezienia na drodze 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Cierpliwy jest lepszy niż siłacz, opanowany - niż zdobywca grodu.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fałdy sukni wrzuca się losy, lecz od Pana pochodzi rozstrzygnięcie.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kęs chleba w spokoju niż dom pełen biesiad kłótliwych.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rozsądny weźmie górę nad synem zhańbionym i z braćmi posiądzie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srebra - tygiel, dla złota - piec, dla serc probierzem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Złoczyńca zwraca uwagę na zgubne wargi, nieszczery słucha szkodliwego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drwi z ubogiego, znieważa jego Stwórcę, kto cieszy się z klęski, nie jest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starców synowie synów, a chlubą synów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przystoi prostakowi napuszona mowa, tym bardziej możnemu wargi kłamliwe.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oczach posiadacza dar kamieniem szczęścia, gdziekolwiek się zwróci, ma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Cudzą przewinę tai, kto szuka przyjaźni, kto sprawę rozgłasza, odpycha 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Nagana głębiej poruszy rozsądnego niż nierozumnego - sto batów.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pewnością przekorny zła szuka, poślą mu okrutnego zwiastuna.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Raczej spotkać niedźwiedzicę, co dzieci straciła, niż nierozumnego w jego głupocie.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złem za dobro płaci, temu zło nie ustąpi z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Kłótnie zaczynać, to dać upust wodzie, nim spór wybuchnie, uciekaj!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bezbożnego uwalnia i kto skazuje prawego - obydwaj są obrazą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pieniądze w rękach nierozumnego? By kupić mądrości? Brak mu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Przyjaciel kocha w każdym czasie, ale brat się rodzi w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 jest, kto daje porękę lub przysięgą ręczy za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lubi przewinę, lubi i kłótnię; kto bramę podwyższa, szuka upadku.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Szczęścia nie zazna serce przewrotne, w nieszczęście wpada nieszczery w języku.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rodzi głupca - to na własne zmartwienie; nie cieszy się ojciec nicponia.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serca wychodzi na zdrowie, duch przygnębiony wysusza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Występny wyjmuje dar z zanadrza, by ścieżki prawa naginać.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rozsądnego obliczem jest mądrość, lecz oczy nierozsądnego na krańcach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Zmartwieniem ojca - syn nierozumny, goryczą - dla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prawego i kara grzywny niedobra, bezprawiem jest chłostać szlachetnych.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Wiedzę posiadł, kto w słowach oszczędny; kto spokojnego ducha,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głupi, gdy milczy, uchodzi za mądrego, gdy wargi zamyka - za rozumnego.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Samolub idzie za wygodą i z każdą radą wojuje.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 nie ma upodobania w rozwadze, tylko w ujawnieniu swej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ślad za bezbożnym idzie pogarda, nikczemności towarzyszy niesława.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ust ludzkich są głęboką wodą, rwącym potokiem jest źródło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popierać winnego, krzywdząc niewinnego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niemądrego prowadzą do kłótni, jego usta wołają o 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nierozumnego są jego zgubą, a wargi - pułapką na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krętacza są smacznym kąskiem, zapadają do głębin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ten, co w pracy jest opieszały, staje się bratem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Potężną wieżą jest imię Pana, bezpiecznie się chroni tam 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Majątek bogacza jest miastem warownym, niezdobytym murem - w jego mniemaniu.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upadkiem serce ludzkie się wynosi, lecz pokora poprzedza szacunek.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odpowiada, zanim wysłucha, dla takiego głupota i hańba.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ludzki przetrzyma chorobę, lecz kto podźwignie złamanego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zdobywa wiedzę, a ucho mądrych poszukuje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człowieka poszerza przestrzeń i toruje drogę do możnych.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Pierwszy zdaje się mieć rację, lecz przyszedł przeciwnik i zdemaskował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Losem załatwia się spory i rozdziela możnych przeciwników.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Obrażony brat przewyższa moc grodu, spory są silne jak zawory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ust nasyci się wnętrze, pożywi się plonami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i śmierć są w mocy języka, którzy się w nim lubują, spożyją jego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znalazł żonę, dobro znalazł i uzyskał upodobanie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Płaczliwie prosi ubogi, lecz bogacz twardo odpowiada.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ma bliskich, a popadnie w ruinę, lecz jest przyjaciel, co przylgnie nad brata.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Więcej wart biedak, co żyje nieskazitelnie, niż niemądry o ustach przewrotnych.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energia niedobra, gdy brak poznania, błądzi, kto biegnie za prędko.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Głupota człowieka niszczy mu drogę, a jego serce na Pana się gniewa.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zyskuje wielu bliskich, biednego opuszcza i jego najbliższy.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ujdzie karania, kto kłamstwa rozgłasza, nie umknie.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schlebia możnemu, każdy jest bliski szczodremu.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Biedaka żaden z braci nie lubi, tym bardziej bliscy od niego stronią, on szuka słów, ale ich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nabywa rozsądku, kocha sam siebie, kto strzeże rozwagi, nabywa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ujdzie karania, zginie, kto kłamstwa rozgłasza.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przystoi głupcowi opływać w rozkosze, a tym bardziej niewolnikowi kierować władcami.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Rozsądny człowiek panuje nad gniewem, chwałą jego zapomnieć urazy.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ryk lwa zagniewanie króla, jego życzliwość to rosa na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Strapieniem dla ojca syn niemądry, a dachem cieknącym kłótnie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i bogactwo dziedzictwem po przodkach, rozsądna żona jest darem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pogrąża w śpiączkę, głód cierpi człowiek leniwy.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Strzec nakazu [Pana] to strzec swego życia, kto gardzi Jego drogami,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Pożycza Panu, kto lituje się nad biednym, za dobrodziejstwo On mu wynagrodzi.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Ćwicz syna, dopóki jest nadzieja, nie doprowadzaj go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gniewie straszliwy, niech grzywnę płaci, bo chcąc wyrwać, jeszcze [go] wzmożesz.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rady, przyjmij pouczenie, abyś był mądry w przyszłości.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myśli w sercu człowieka, lecz zamysł Pana się ziści.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człowieka jest rzetelność, lepszy ubogi niż kłamca.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Pańska prowadzi do życia, śpi się spokojnie, zło nie zagraża.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leniwy rękę do misy, ale do ust jej nie doprowadził.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Zbijesz szydercę, prosty zmądrzeje, skarć rozumnego, nabędzie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ojca znieważa, a matkę wypędza, jest synem bezecnym i hańbą okrytym.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Zaprzestań, synu, słuchając karcenia, błądzić bez słów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bezecny drwi z Prawa, usta występne mówią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szyderców gotowe kary i razy na grzbiet niemądrych.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Szydercze jest wino, hałaśliwa sycera; każdy, kto nimi oszołomiony, jest niemądry.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pomruk lwa, tak zapalczywość króla; kto go rozgniewa, naraża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Unikanie sporu zaszczytem dla męża; bo każdy, kto głupi, wybucha.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pracuje leniwy w jesieni, we żniwa szuka [plonu], lecz nie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Głęboką wodą jest plan w sercu, czerpie z niego człowiek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Wiernością swą chełpi się wielu, lecz męża pewnego któż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Prawy żyje w swej nieskazitelności, błogosławione po nim są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Król, zasiadając na tronie sędziowskim, wszelkie zło rozwiewa spojrzeniem.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powie: Oczyściłem swe serce, jestem wolny od swego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Dwojakie ciężarki i waga podwójna, obydwie są wstrętne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chłopca pozna się po zachowaniu, czy czyste i nienaganne będą jego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ucho, co słyszy, i oko, co widzi, obydwa Pan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kochaj snu, byś nie był wywłaszczony, miej oczy otwarte, nasycisz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Marne, marne - krzyczy nabywca, odchodząc z nabytkiem - się chwali.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złoto i obfitość pereł, lecz wargi rozumne to rzecz bezcenna.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 mu suknię, bo ręczy za obcego, za nieznajomych weź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smakiem je człowiek chleb oszustwa, lecz potem usta jego są pełne żwiru.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radzie ustala się plany, lecz wojnę prowadź swym kunsztem.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Włóczy się plotkarz, wyjawiając sekrety, nie obcuj z tym, kto ust nie strzeże.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ojca i matkę przeklina, z nadejściem nocy lampa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na początku pośpiesznie zgarnięte jest w końcu bez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Za zło odpłacę. Zdaj się na Pana, On cię wybawi.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Wstrętne Panu podwójne ciężarki i waga fałszywa przestępstwem.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kieruje krokami człowieka. Jakżeby człowiek pojął swe czyny?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Pułapką ludzi pochopnie rzec: Święte, a namyślać się dopiero po ślubie.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mądry rozprasza występnych i koło na nich sprowadza.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Lampą Pana jest duch człowieka, bo wnętrza głębi przenika.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i wierność są strażą króla, tron oparty jest na dobroci.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Rozmach jest chlubą człowieka, ozdobą starców włos siwy.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Pręgi, rana oczyszczają złego, a razy głębiny [jego] wnętrza.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króla - kanały wody w ręku Pana, zwraca je tam, dokąd sam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Każdego droga jest prawa w jego oczach, lecz Pan osądza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Przestrzeganie prawa i sprawiedliwości lepsze dla Pana niż krwawe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Wyniosłe oczy i harde serce - [ta] lampa występnych jest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Zamiary pracowitego [prowadzą] do zysku, a wszystkich śpieszących się do straty.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Nabywanie skarbów językiem kłamliwym to słabnący oddech szukających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Przemoc złoczyńców ich porywa, bo nie chcą przestrzegać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Kręta jest droga przestępcy, postępowanie czystego jest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w kącie dachu niż z żoną swarliwą we wspólnym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występnego pragnie zła, bliźni w jego oczach nie znajduje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karzą szydercę, mądrzeje naiwny, gdy pouczają mądrego, on wiedzy nabywa.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ma wgląd w dom bezbożnego, sprowadza zło na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uszy zatyka na krzyk ubogiego, sam będzie wołał, lecz nie otrzyma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potajemny uśmierza gniew, a podarek w zanadrzu - największą złość.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Radością sprawiedliwego - przestrzeganie Prawa, ono jest zagładą dla popełniających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zbacza z drogi rozsądku, odpocznie w zgromadzeniu cieni.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Popada w biedę, kto lubi uciechy, kto lubi oliwę i wino, nie wzbogaci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Okupem prawego jest występny, zamiast rzetelnego - wiarołomny.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na pustej ziemi niż z żoną nadętą i kwaśną.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Cenny skarb i oliwa w mieszkaniu prawego, lecz niemądry człowiek je marnotrawi.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szuka prawości i miłości, znajdzie życie, prawość i 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się wdarł do miasta siłaczy i zniszczył moc, której ufali.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Strzegąc swych ust i języka, strzeże się duszy przed strapieniem.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Pyszałek, zarozumiały, szyderca mu na imię, działa z nadmierną wyniosłością.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 leniucha go uśmierca, bo nie chce rękoma pracować.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 skwapliwie dzień cały, a sprawiedliwy daje, nie szczędzi.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bezbożnych jest obrzydliwością, tym bardziej złożona podstępnie.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Zginie świadek kłamliwy, kto słucha, wciąż przemawia.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ma minę zuchwałą, a prawy umacnia swe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roztropności ani rozumu, ani rady przeciw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dzień bitwy osiodła się konia, ale zwycięstwo zależy od Pana.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szacunek niż wielkie bogactwo, uznanie - niż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Spotykają się bogacz i nędzarz. Pan jest Stwórcą obydwu.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Przemyślny widzi zło i kryje się, naiwni idą dalej i karę ponoszą.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Zapłatą za pokorę i bojaźń Pańską jest bogactwo, chwała i 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sidła na drodze przewrotnego, kto duszy swej strzeże, ten od nich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Wprowadzaj syna w prawidła drogi, a nie zejdzie z niej i w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ubogim panuje bogacz, sługą wierzyciela jest dłużnik.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nieprawość sieje, zbiera nieszczęście, a laska jego gniewu przepadnie.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czyje oko jest miłosierne; bo chlebem podzielił się z potrzebującym.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Przepędź szydercę, a kłótnia ustąpi, skończy się zatarg i niezgoda.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czyste serce, wdzięk ma na wargach, tego król 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Pana chronią wiedzę, wiarołomnego czyny On niweczy.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Lew na ulicy, na placu zostanę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żon cudzych są dołem głębokim, wyklęty przez Pana tam wpadnie.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sercu chłopca głupota się mieści, rózga karcąca ją stamtąd wypędzi.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Uciska się ubogiego, by dojść do fortuny, dodaje się bogatemu - tylko by zbiednieć.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[Słowa mędrców]. Nachyl swe ucho i słuchaj słów mędrców, nakłoń swe serce ku mojej nauce,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dobrze będzie, gdy w sercu je zachowasz, trwać będą stale na twoich wargach.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ufność swą w Panu pokładał, chcę wskazać ci dziś twoją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pisałem ci, Szilszonie, [słów pełnych] rad i nauki,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cię nauczyć prawości, wierności, byś dał rozumną odpowiedź zleceniodawcy?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okradaj biednego, dlatego że biedny, nie uciskaj w bramie nędzarza,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Pan rzecznikiem ich sprawy, wydrze On życie tym, którzy ich krzywdzą.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wiąż się z człowiekiem gniewliwym, nie obcuj z mężem porywczym: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do ścieżek jego nie przywykł i nie zgotował pułapki na swe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wśród dających porękę, którzy ręczą za [cudze] długi.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nie masz z czego zapłacić, po co łóżko mają zabierać spod 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pradawnej miedzy, ustalonej przez twoich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biegłego w swoim zawodzie? Stać będzie wobec królów, a nie wobec gminu.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 możnym do stołu zasiądziesz, pilnie uważaj, co masz przed sobą;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nóż sobie przyłóż do gardła, jeżeli jesteś żarłokiem.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jego przysmaków, bo to jest pokarm zwodniczy.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bogactwo się nie ubiegaj, nie odstępuj od swojej rozwagi;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utkwisz w nim wzrok, nie ma go, bo skrzydła sobie przyprawiło, jak orzeł, co odlatuje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człowiekiem chciwym nie ucztuj, nie pożądaj jego przysmaków;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ktoś, kto przelicza w duszy, tak samo i on [postępuje]. Jedz i pij!, mówi do ciebie, a w sercu nie jest ci życzliwy.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Zwrócisz spożyty kąsek, słów miłych użyjesz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do uszu niemądrego, bo wzgardzi rozsądkiem twej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pradawnej miedzy, na pole sierot nie wkraczaj,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mocny jest ich Obrońca, przeciw tobie ich sprawę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swe serce do karności, do mądrych słów - swoje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Karcenia chłopcu nie żałuj, gdy rózgą uderzysz,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go rózgą uderzysz, a od Szeolu zachowasz jego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Synu, gdy mądre twe serce, także moje serce się cieszy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 nerki także się weselą, gdy usta twe mówią, co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twe serce nie zazdrości grzesznikom, cały dzień [trwa] w bojaźni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pewnością przyszłość istnieje, nie zawiedzie cię twoja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mój synu, bądź mądry, prostą drogą prowadź swe serce;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 tych, co upijają się winem lub obżerają się mięsem.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pijak i żarłok są w nędzy, ospałość chodzi w łachmanach.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ojca, który cię zrodził, i nie gardź swą matką, bo jest staruszką.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sprzedawaj - nabywaj prawdę, mądrość, karność i rozwagę.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Raduje się ojciec sprawiedliwego, kto zrodził mądrego, się cieszy.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Weseli się twój ojciec i matka, twa rodzicielka będzie szczęśliwa.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Synu, daj mi serce swoje, niech twe oczy miłują moje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nierządnica jest dołem głębokim, a ciasną studnią jest obca kobieta.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Czatuje jakby rozbójnik, mnoży niewiernych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kogo Ach, u kogo Biada, u kogo swary, u kogo żale, u kogo rany bez powodu, u kogo oczy są mętne?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przesiadujących przy winie, u chodzących próbować mieszanego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 na wino, jak się czerwieni, jak pięknie błyszczy w kielichu, jak łatwo płynie [do gardła],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końcu ukąsi niby wąż, jak żmija jad swój wypuści,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dostrzegą rzeczy dziwne, a serce twe brednie wypowie.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Zdajesz się spać na dnie morza lub spoczywać na szczycie masztu.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Obili mnie, nic nie czułem, chłostali, nie wiedziałem. Kiedy się zbudzę, jeszcze nadal o nie poproszę.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złym ludziom, nie pragnij ich towarzystwa,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serce ich przemoc obmyśla, ich wargi mówią o krzywdzie.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się buduje mądrością, a rozumem umacnia.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 napełnia się spichlerze, wszelkimi dobrymi, miłymi zasobami.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mądry [obdarzony] mocą i światły pomnaża 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Kunsztem prowadzi się wojnę; tam zwycięstwo, gdzie wielu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Zbyt wzniosła dla głupca jest mądrość, w bramie on ust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 obmyśla, tego zwą mistrzem w intrydze.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Knowania głupoty są grzechem, szyderca jest wstrętny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Gdyś okazał się słaby w dniu klęski, to bardzo mierna twoja siła.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Ratuj prowadzonych na śmierć, uwolnij idących chwiejnym krokiem na miejsce kaźni.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powiesz: Nie wiedzieliśmy o tym, kto bada serca, ma nie rozumieć? Wie Ten, który osądza serca i według czynów odda każdemu.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Synu, jedz miód, bo jest dobry, plaster miodu jest dobry na podniebienie.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jest, wiedz, z mądrością dla twej duszy. Znajdziesz ją, przyszłość masz pewną, nie zawiedzie cię twoja nadzieja.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czatuj, bezbożny, przed mieszkaniem prawego, nie burz miejsca jego odpoczynku,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prawy siedmiokroć upadnie i wstanie, a bezbożni runą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 z upadku wroga, nie raduj się w sercu z jego potknięcia,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Pan, widząc, nie miał ci tego za złe i gniewu nie odwrócił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źle czyniący cię nie oburzają, występnym ludziom nie zazdrość,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ma przyszłości dla złego, zagaśnie lampa grzeszników.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lękaj się Pana i króla. Nie łącz się z tymi, co myślą inaczej,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wnet ich zagłada nastanie. Kto zna upadek zadany przez obydwu?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[przysłowia] od mędrców. Niedobrze, gdy ktoś jest w sądzie stronniczy.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bezbożnemu: Jesteś niewinny, temu ludy złorzeczą, tego przeklinają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Szczęśliwi, którzy [go] karzą, spłynie na nich obfite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wargi całuje, kto daje słuszną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Spełnij obowiązek poza domem, wykonaj go pilnie na roli, a potem i dom wystawisz.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świadcz bezprawnie przeciw bliźniemu. Kłamstwa chcesz mówić swymi ustami?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on mi zrobił, tak ja mu oddam; każdemu oddam według jego czynów.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Szedłem koło pola próżniaka i koło winnicy nierozumnego: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wszystko zarosło pokrzywą, ciernie całą powierzchnię pokryły, kamienny mur jest rozwalony.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 uwagę, spojrzałem, zobaczyłem i wyciągnąłem naukę: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[jeszcze] trochę snu i trochę drzemki, trochę założenia rąk, aby spocząć,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przyjdzie na ciebie nędza jak ktoś bezczelny i niedostatek jak rozbójnik.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to są przysłowia Salomona, zebrane przez ludzi króla judzkiego,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Chwałą Boga rzecz taić, a chwałą królów rzecz zbadać.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Wysokość niebios i głębia ziemi, i serce króla są niezbadane.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Odłącz żużel od srebra, a wyjdzie złotnikowi naczynie: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Bezbożnego odłącz od króla - a sprawiedliwość jego tron umocni.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wyniosły u króla, nie stawaj na miejscu wielmożów.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raczej powiedzą: Posuń się wyżej, aniżeli mieliby ciebie poniżyć przed możnym.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podawaj zaraz w procesie, bo co poczniesz w końcu, gdy zawstydzi cię bliźni.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Spór swój z bliźnim załatw polubownie, lecz cudzych tajemnic nie zdradzaj,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słuchający nie zelżył ciebie i nie przylgnęła do ciebie zniewaga.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złote jabłko na sprzętach ze srebra, tak słowo w porę wypowiedziane.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Złotym kolczykiem, kolią szczerozłotą nagana mądrego dla posłusznych uszu.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chłód śniegu w czasie żniwa, tym wierny zleceniu posłaniec: bo ducha pana orzeźwia.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Chmura i wiatr - a jednak bez deszczu, to ten, kto składa kłamliwe obietnice.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Cierpliwością przekona się księcia, a język łagodny kruszy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Zlizałeś miód - zjedz, ile trzeba, byś z przejedzenia nie zwracał.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stawaj często w domu przyjaciela, by, mając cię dość, nie nabrał wstrętu.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Maczugą, mieczem, ostrą strzałą fałszywy świadek przeciw bliźniemu.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ząb zepsuty i noga chwiejna, tak ufność w wiarołomnym w dniu klęski.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płaszcz zdejmować w dzień mroźny lub ocet na ług wylewać, tak pieśni śpiewać znękanym.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wróg twój łaknie, nakarm go, gdy pragnie, napój go wodą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żar ognia zgromadzisz nad jego głową, a Pan ci za to zapłaci.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Północny wiatr sprowadza deszcz, a mowę szeptaną - gniew na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w kącie dachu niż mieć żonę swarliwą i wspólny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zimna woda na gardło spragnione, tym dobre wieści z dalekiej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Źródłem zmąconym i studnią zniszczoną jest prawy, co ugina się przed bezbożnym.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jeść miodu zbyt wiele, a szczędź również słów pochwały.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Miastem odkrytym, bez murów, jest człowiek nieopanowany.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śnieg w lecie, a deszcz we żniwa, tak cześć nie przystoi niemądremu.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wróbel spłoszony, jaskółka w locie, tak się nie ziści niesłuszne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konia bicz, na osła wędzidło, a kij na plecy niemądrego.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odpowiadaj niemądremu jego głupotą, abyś się nie stał do niego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niemądremu jego głupotą, aby nie pomyślał, że jest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odcina, wypija gorycz, kto posyła wiadomości przez niemądrego.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zwisają nogi chromemu, tak w ustach niemądrego przysłowie.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kamień przywiązać do procy, tak cześć oddawać niemądremu.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Cierń wpił się w rękę pijaka, a przysłowie w usta niemądrego.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Łucznikiem raniącym wszystkich przechodniów jest ten, kto najmuje niemądrego lub pijaka.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pies powraca do swoich wymiotów, tak niemądry powtarza swoje 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człowieka w swoich oczach mądrego? Więcej nadziei w niemądrym niż w takim.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Lwica na drodze, lew na miejscach otwartych.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Kręcą się drzwi na zawiasach, a leniwy na swoim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wyciągnął rękę do misy: za trudno mu ją do ust doprowadzić.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ma się za mądrzejszego niż siedmiu mówiących rozumnie.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Chwyta za uszy psa, który biegnie, kto miesza się w cudze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ktoś postępujący bezmyślnie rzuca głownie, strzały i śmierć,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człowiek, co zrani bliźniego i mówi: Czy nie żartowałem?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drew zagaśnie ognisko, bez plotkarza spór zniknie.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Węgiel dla żaru, drwa dla ognia, a mąż kłótliwy dla wzniecania sporu.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plotkarza są jak smaczne kąski, zapadają do głębi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na glinianym garnku srebrna polewa, tym usta życzliwe, a w sercu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ustach nosi maskę ktoś wrogi, a w sercu kryje podstęp: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mile przemawia, nie ufaj, bo siedem ohyd ma w sercu;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podstępnie kryje nienawiść, to jego złość się wyda na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kopie dół, weń wpada, a kamień wróci do tego, kto go toczy.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Kłamliwy język nie znosi skrzywdzonych przez siebie, usta gładkie powodem zguby.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chwal się dniem jutrzejszym, bo nie wiesz, co dzień ci przyniesie.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inny cię chwali - nie twoje wargi, ktoś obcy, a nie twoje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 jest kamień i piasek nie lekki, lecz gniew głupiego jest cięższy od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Surowy jest gniew i sroga złość, a kto zdoła zazdrość przetrzymać?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jawna nagana aniżeli miłość utajona.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Razy przyjaciela są wierne, a pocałunki wroga fałszywe.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syty, depcze po miodzie, głodnemu i gorycz jest słodka.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ptak, co z gniazda ucieka, tak człowiek zbiegły z ojczyzny.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Olejek, pachnidło radują serce i słodycz przyjaciela ze szczerej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gardź swoim i ojca przyjacielem, a w dniu klęski nie chodź do brata, lepszy sąsiad bliski niż brat daleki.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mądry, synu, rozwesel me serce, a tym, co lżą mnie, odpowiem.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Przemyślny zło widzi i kryje się, naiwni idą dalej i ponoszą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 mu suknię - ręczy za obcego, za nieznajomego - weź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rankiem głośno błogosławi bliźniego, policzą mu to za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Nieszczelny dach, cieknący w dzień dżdżysty, podobny jest do żony swarliwej: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wstrzymywać ją to wiatr wstrzymywać lub ręką oliwie drogę zagradzać.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gładzi się za pomocą żelaza, a człowiek raduje oblicze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Stróż figowca spożywa z niego owoce, opiekun pana doznaje szacunku.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 wodzie [odbija się] oblicze, tak w sercu człowieka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Szeol i Zagłada niesyte, niesyte i oczy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srebra tygiel, dla złota piec, dla człowieka usta, co chwalą.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stłuczesz głupiego w moździerzu tłuczkiem razem z ziarnami, głupota go nie 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 dobrze potrzeby twego drobnego bydła, zwracaj uwagę na trzodę,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trwa na wieki skarb ani diadem na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Wyrosła trawa, pojawił się potraw, zbiera się górskie siano;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 owce na odzienie dla siebie, a kozły, by za pole zapłacić;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wystarczy mleka koziego, by dom twój utrzymać i wyżywić służące.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 bezbożny, choć go nikt nie goni, sprawiedliwy jest śmiały jak młody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bunt w kraju wielu jest władców, a ktoś rozsądny rozważny ład utrwala.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rządca, co biednych uciska, jest jak ulewa, co chleba nie 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Prawo odrzuca, chwali bezbożnego, kto strzeże pouczeń, na niego się oburza.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ludzie nie rozumieją sprawiedliwości, a szukający Pana pojmują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ubogi, postępujący bez zarzutu, niż przewrotny o dwóch drogach, choć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trzyma się Prawa, jest synem rozsądnym, przyjaciel rozwiązłych - hańbą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odsetkami i lichwą powiększa majątek, ten zbiera dla litujących się nad biednym.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ucho odwraca, by Prawa nie słuchać, tego nawet modlitwa jest wstrętna.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prawych sprowadza na złą drogę, sam w swój dół wpadnie, a czyści osiągną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jest bogacz w swych oczach, lecz przejrzał go mądry biedak.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Wielka jest radość, gdy prawi są górą, gdy się podnoszą bezbożni, każdy się 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zazna szczęścia, kto swe przewiny ukrywa, kto je wyznaje, porzuca, dostąpi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mąż, który stale żywi bojaźń; kto serce czyni upartym, wpadnie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Lwem ryczącym, zgłodniałym niedźwiedziem jest bezbożny, gdy włada swym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ubogi w roztropność jest bogaty w zdzierstwa; jeśli łupiestwa nie znosi, dni swe przedłuży.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krwią ludzką obciążony ucieka do grobu. Niech go nie wstrzymują.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bez zarzutu, będzie ocalony, chodzący dwoma drogami na jednej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ziemię uprawia, nasyci się chlebem; kto ściga ułudy, nasyci się nędzą.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szczery obfituje w błogosławieństwa, a pośpieszny w bogaceniu się nie jest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kierować się względami ludzkimi: za kęs chleba człowiek popełni 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chciwy pożąda bogactwa, nie wie, że bieda przyjdzie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napomina, łaskę w końcu znajdzie większą niż człowiek o gładkim języku.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ojca i matkę ograbia, mówiąc: To nie jest przestępstwo, jest wspólnikiem niszczyciela.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Chciwiec spory wywołuje, kto Panu zaufał, będzie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swemu sercu zaufał, jest niemądry; kto postępuje według mądrości, znajdzie ocalenie.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daje ubogim, nie zazna biedy, kto oczy zamyka, obfituje w przekleństwa.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podnoszą się bezbożni, każdy się chowa, lecz kiedy giną, mnożą się prawi.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mimo nagan pozostaje uparty, nagle dozna klęski, a nie ma lekarstwa.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mnożą się prawi, cieszy się naród, gdy rządzi bezbożny, naród wzdycha.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mądrość kocha, ojca raduje, a kto przestaje z nierządnicami, trwoni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sprawiedliwością umacnia państwo, uciskając podatkami, je 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pochlebiając bliźniemu, zastawia mu sidła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przewinie złego człowieka jest pułapka, prawy biegnie pełen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zajmuje się sprawami ubogich, grzesznik nie ma [dla nich] zrozumienia.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Szydercy miasto podniecają, podczas gdy mądrzy gniew uspokoją.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mądry spiera się z głupim, ten krzyczy, śmieje się - nie ma pojednania.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Zabójcy nienawidzą niewinnego, prawi o jego życie się troszczą.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Niemądry ujawnia cały swój gniew, mądry stara się go uśmierzyć.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władca zważa na kłamstwa, wszyscy jego słudzy są bezbożni.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Spotykają się: biedny i ciemięzca, Pan obydwu oczy oświeca.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król rzetelnie osądza sprawę biednych, tron swój umacnia na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Rózga i karcenie udzielają mądrości, chłopiec zostawiony sobie przynosi wstyd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Mnożą się występni, mnoży się i przewina, lecz prawi ujrzą ich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Karć syna, a zapewni ci spokój i sprawi radość twej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ma widzenia [proroczego], naród się psuje; szczęśliwy, kto Prawa przestrzega.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Słowami nie poprawi się niewolnika: rozumie, a nie chce posłuchać.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u kogo pośpiech w słowach? Więcej nadziei w głupim niż w takim.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niewolnika rozpuści za młodu, ten w końcu się spotka z uporem.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Gniewliwy wszczyna kłótnie, zapalczywy mnoży przewiny.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Człowieka poniża jego wyniosłość, duch uniżony zdobędzie szacunek.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Wspólnik złodzieja wrogiem samego siebie: słyszy przekleństwo, a nic nie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przed człowiekiem jest sidłem, a kto Panu ufa, 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szuka względów u władcy, lecz prawo każdego pochodzi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człowiek jest wstrętny dla prawych; dla bezbożnych wstrętny - ktoś prawej drogi.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Jake z Massa. Mowa tego męża do Itiela i Ukala.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najgłupszy z ludzi, nie mam ludzkiego 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nabyłem mądrości, bym wiedzę Świętego posiadał.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wstąpił do nieba i zstąpił? Kto zebrał wiatr w swoje dłonie? Kto wody zawinął w płaszcz? Kto krańce ziemi utwierdził? Jakie jest Jego imię? A syna? Czy ci [może] wiadomo?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słowo Boże wypróbowane, tarczą jest dla tych, co się doń chronią.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słów Jego nic nie dodawaj, by cię nie skarcił i zostałbyś kłamcą.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Cię o dwie rzeczy, nie odmawiaj mi, nim umrę: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 i kłamstwo oddal ode mnie, nie dawaj mi bogactwa ni nędzy, żyw mnie chlebem niezbędnym,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syty nie stał się niewierny, i nie rzekł: A któż to jest Pan? lub z biedy nie zaczął kraść i nie targnął się na imię mego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oczerniaj sługi przed panem, by cię nie przeklął i poniósłbyś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plemię, co ojca przeklina, matce nie chce błogosławić.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 czyste w swych oczach, a nie obmyte z brudów.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 o wzroku wyniosłym: powieki ma w górę wzniesione.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plemię o zębach jak miecze, a siekacze ma jak noże, by pożreć uciemiężonych w kraju, a spośród ludzi -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Pijawka ma dwie córki: Daj! Daj! Trzy rzeczy są nigdy nie syte, cztery nie mówią: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Szeol, niepłodne łono, ziemia wody nie syta, ogień, co nie mówi: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Oko, co ojca wyśmiewa, gardzi posłuchem dla matki - kruki nad rzeką wydziobią albo je pożrą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rzeczy dla mnie za cudowne, a czterech poznać nie mogę: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orła po niebie, drogi węża po skale, drogi okrętu po morzu, drogi męża u młodej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postępuje cudzołożnica: zjadła, otarła swe usta i rzekła: Źle nie zrobiłam.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drży ziemia i czterech znieść nie może: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niewolnikiem, gdy jest królem; pod głupcem, gdy je do syta;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pogardzaną, gdy żoną zostanie; pod sługą - dziedziczką po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cztery istoty małe na ziemi, lecz nadzwyczaj mądre: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mrówczy, chociaż bez siły, a w lecie nazbiera żywności;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góralki, lud wprawdzie niemocny, ale w skale mieszkania zakłada;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szarańcza, która choć nie ma króla, cała wyrusza w porządku;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jaszczurka, co da się schwycić rękami, a mieszka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krok mają wspaniały i czterej chodzą wyniośle: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lew, najmocniejszy wśród zwierząt: przed niczym się nie cofa,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pies myśliwski lub kozioł i król, którego lud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Niemądrze uniosłeś się dumą? Po namyśle - rękę na usta: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ucisk mleka daje masło, uciskanie nosa wywoła krew, uciskanie gniewu wzbudzi kłótnie.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do Lemuela, króla Massa, które skierowała do niego matka: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Cóż, synu? Cóż, synu mego łona? Cóż, synu moich ślubów?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dawaj kobietom swej mocy ani godności gubiącym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dla królów, Lemuelu, nie dla królów picie wina ani dla władców pożądanie sycery,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pijąc, praw nie zapomnieli, nie zapomnieli prawa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sycerę będącemu w udręce, wino zgorzkniałemu na duchu: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pije, niech o nędzy zapomni, na trud już niepomny.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otwórz dla niezdolnych do mowy, na sąd dla wszystkich godnych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Rządź uczciwie, usta swe otwórz, osądź uciemiężonych i biednych.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Alef Niewiastę dzielną kto znajdzie? Jej wartość przewyższa perły.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Bet Serce małżonka jej ufa, na zyskach mu nie zbywa;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Gimel nie czyni mu źle, ale dobrze przez wszystkie dni 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Dalet O wełnę i len się stara, pracuje starannie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 Podobnie jak okręt kupiecki żywność sprowadza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Waw Wstaje, gdy jeszcze jest noc, i żywność rozdziela domowi, a obowiązki swoim dziewczętom.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Zain Bada rolę i kupuje ją, z zarobku swych rąk zasadza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Chet Przepasuje mocą swe biodra, umacnia swoje ramiona.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Tet Widzi bogaty plon swojej pracy: jej lampa wśród nocy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Jod Swe ręce wyciąga po kądziel, jej palce chwytają wrzeciono.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Kaf Otwiera dłoń ubogiemu, do nędzarza wyciąga swe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Lamed Dla domu nie boi się śniegu, bo cały dom odziany jest w szkarłat.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Mem Sporządza sobie przykrycie, jej suknia z bisioru i purpury.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Nun W bramie jej mąż szanowany, gdy wśród starszych swej ziemi zasiądzie.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Samek Len wyrabia i sprzedaje, pasy dostarcza kupcowi.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Ain Strojem jej siła i godność, do dnia się przyszłego uśmiecha.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 Otwiera usta z mądrością, na języku jej miła nauka.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Sade Bada bieg spraw domowych, nie jada chleba lenistwa.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Qof Powstają synowie, aby ją wysławiać, i mąż jej, by ją uwielbiać: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 Wiele córek zdolnie pracuje, lecz ty przewyższasz wszystkie.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Szin Kłamliwy wdzięk i marne jest piękno: chwalić należy niewiastę, co boi się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Taw Uznajcie owoce jej rąk, niech w bramie sławią jej czyny.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2024-04-25T19:47:13Z</dcterms:modified>
</cp:coreProperties>
</file>