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Przysłowia Salomona, syna Dawida, króla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poznać mądrość i karność, aby zrozumieć słowa rozsądku,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zdobyć karny rozsądek, sprawiedliwość, rzetelność i prawość,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prostaczkom udzielić rozwagi, a młodym - wiedzy i roztropności.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Mądry, słuchając, pomnoży wiedzę, rozumny biegłości nabędzie,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pojąć przysłowie i trudne zdanie, słowa mędrców i ich zagadki.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Podstawą wiedzy jest bojaźń Pańska; lecz głupcy odrzucają mądrość i karność.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słuchaj karcenia swego ojca, nie odrzucaj pouczenia swej matki,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są wieńcem powabnym dla głowy i naszyjnikiem cennym dla twej szyi.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cię, synu, zwodzą występni, nie gódź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rzekli: Pójdź z nami, czyhajmy na krew, zaczajmy się bez powodu na niewinnych.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Wchłoniemy ich żywych jak Szeol, zdrowych - jak schodzących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Znajdziemy wszelkie kosztowności, napełnimy domy swe łupem.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Dziel swój los razem z nami: jedna sakwa dla nas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nie chodź ich drogą, powstrzymaj swą stopę od ich ścieżki,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nogi ich pędzą do zbrodni, śpieszno im, bo krew chcą wytoczyć.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próżno ich sieć zarzucona, na oczach wszelkiego ptactwa.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własną krew oni czyhają, czatują na własne dusze.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taki los chciwych zysku: zabiera im własne ich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woła na ulicach, na placach głos swój podnosi;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nawołuje na drogach zgiełkliwych, w bramach miejskich przemawia: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 naiwni mają kochać naiwność? szydercy pragnąć szyderstwa? a niemądrzy - pogardzać poznaniem?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Powróćcie do moich upomnień, udzielę wam ducha mojego, nauczę was moich zaleceń.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wołałam, a wy nie dbaliście, podałam rękę, a nikt nie zważał,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gardziliście każdą mą radą, nie chcieliście moich upomnień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waszą klęskę wyszydzę, zadrwię, gdy nadejdzie wasz przestrach;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strach nadciągnie jak burza, a wasze nieszczęście jak wicher, gdy spotka was ucisk i boleść.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będą mnie prosić, a nie odpowiem; będą mnie szukać, ale mnie nie znajdą.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to, że wiedzą wzgardzili i znienawidzili bojaźń Pańską,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poszli za moimi radami, wzgardzili całym moim napomnieniem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spożyją owoce swej drogi, nasycą się swymi planami.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odstępstwo prostaków ich uśmierci, bezmyślność niemądrych ich zgubi.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mnie słucha - spokój osiągnie, bezpieczny, bez obawy nieszczęścia.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2024-04-25T15:38:36Z</dcterms:modified>
</cp:coreProperties>
</file>