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niewiast dom sobie buduje, własnoręcznie go niszczy głupota.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chodzi w wierności, boi się Pana, człowiek dróg przewrotnych Nim gardzi.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ustach głupiego rózga na jego wyniosłość, wargi mądrych są ich osłoną.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bydła brak, tam spichlerz pusty, dzięki mocy wołów plon jest obfity.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świadek nie kłamie, kłamstwa wypowiada świadek fałszywy.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Szyderca próżno szuka mądrości, rozumny łatwo nabędzie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człowieka głupiego się odsuń, rozumnych warg nie doświadczyłeś.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przemyślnego poznaje swą drogę, głupota nierozumnych - zwodzeniem.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Głupcy drwią z poczucia winy, uczciwi mają w nim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zna gorycz duszy, obcy nie dzieli z nim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bezbożnych zostanie zburzony, a namiot rzetelnych zakwitnie.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droga, co komuś wydaje się słuszna, lecz są to w końcu drogi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i w śmiechu się smuci, a boleść jest końcem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Niewierne serce syci się swym postępowaniem, a więcej od niego - człowiek dobry.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Naiwny ufa każdemu słowu, przemyślny rozważa swe kroki.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się boi i złego unika, głupi się zapala, nabywając pewności.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porywczy popełnia głupstwa, człowiek podstępny jest znienawidzony.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Naiwni nabywają głupoty, wiedza koroną przemyślnych.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dobrymi źli chylą czoło, lecz uczciwi cieszą się upodobaniem.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niemiły nawet najbliższemu, a bogacz ma wielu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bliźnim gardzi, popełnia grzech, błogosławiony, kto lituje się nad uciśnionym.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planujący zło nie błądzą? Miłość i wierność dla zamierzających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trud przynosi zyski, pusta gadanina jedynie stratę.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Koroną mądrych jest bogactwo, głupota niemądrych [pozostanie]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prawdomówny ratuje życie, oszustwo szerzy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bojaźni Pańskiej niezawodna twierdza, dla swoich dzieci jest On ucieczką.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jest źródłem życia, pozwala uniknąć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Liczny naród jest chwałą króla, brak ludu to zguba dla władcy.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Cierpliwy jest bogaty w rozwagę, a porywczy ujawnia głupotę.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spokojne jest życiem dla duszy, zazdrość próchnicą dla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uciska ubogiego, lży jego Stwórcę, czci Go, kto ma litość dla biednych.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swą złość pada bezbożny, a prawy przy śmierci posiada ufność.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rozumnego spoczywa mądrość. A czy we wnętrzu głupich pozwala się poznać?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wywyższa naród, a hańbą ludów ich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Rozsądnemu słudze król przychylny, a gniew budzi przynoszący wstyd.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2024-04-29T08:17:58Z</dcterms:modified>
</cp:coreProperties>
</file>