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jeżeli słowa me przyjmiesz, zachowasz u siebie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mądrości nachylisz swe ucho, ku roztropności skłonisz swe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wezwiesz rozsądek, donośnie przywołasz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[szukać] jej poczniesz jak srebra i pragnąć jej będziesz jak skarbów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bojaźń Pańską zrozumiesz, osiągniesz poznanie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udziela mądrości, z ust Jego - wiedza,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chowa powodzenie dla prawych, opiekę - dla żyjących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osłania ścieżki prawych, ochrania drogę 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sprawiedliwość pojmiesz i prawo, i rzetelność - każdą dobrą ścieżkę;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mądrość zagości w twym sercu, wiedza duszę twą rozraduje;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[wtedy] rozwaga będzie cię pilnować, roztropność na straży twej stanie: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drogą występku, przed kimś mówiącym przewrotnie.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ścieżki prawości, by chodzić mrocznymi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ich czynić zło, ze złych pomysłów się cieszą.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ścieżki są kręte: błąkają się po manowcach.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Powiernika młodości porzuca, Bożego przymierza niepomna.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dom jej do Śmierci się chyli, ku cieniom [Szeolu] jej 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do niej idzie, nie wraca, na ścieżki życia nie wstąpi.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szedł drogą [ludzi] dobrych, trzymał się ścieżek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prawi posiądą ziemię, nienaganni będą na niej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Bezbożnych wygładzą z ziemi, z korzeniami wyrwą wiarołomnych.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2024-04-30T05:44:04Z</dcterms:modified>
</cp:coreProperties>
</file>