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szacunek niż wielkie bogactwo, uznanie - niż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Spotykają się bogacz i nędzarz. Pan jest Stwórcą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Przemyślny widzi zło i kryje się, naiwni idą dalej i karę ponoszą.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Zapłatą za pokorę i bojaźń Pańską jest bogactwo, chwała i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sidła na drodze przewrotnego, kto duszy swej strzeże, ten od nich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Wprowadzaj syna w prawidła drogi, a nie zejdzie z niej i w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ubogim panuje bogacz, sługą wierzyciela jest dłużnik.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nieprawość sieje, zbiera nieszczęście, a laska jego gniewu przepadnie.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czyje oko jest miłosierne; bo chlebem podzielił się z potrzebującym.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Przepędź szydercę, a kłótnia ustąpi, skończy się zatarg i niezgoda.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czyste serce, wdzięk ma na wargach, tego król 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Pana chronią wiedzę, wiarołomnego czyny On niweczy.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na ulicy, na placu zostanę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żon cudzych są dołem głębokim, wyklęty przez Pana tam wpadnie.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chłopca głupota się mieści, rózga karcąca ją stamtąd wypędzi.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Uciska się ubogiego, by dojść do fortuny, dodaje się bogatemu - tylko by zbiednieć.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[Słowa mędrców]. Nachyl swe ucho i słuchaj słów mędrców, nakłoń swe serce ku mojej 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dobrze będzie, gdy w sercu je zachowasz, trwać będą stale na twoich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ufność swą w Panu pokładał, chcę wskazać ci dziś twoją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pisałem ci, Szilszonie, [słów pełnych] rad i nauki,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cię nauczyć prawości, wierności, byś dał rozumną odpowiedź zleceniodawcy?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okradaj biednego, dlatego że biedny, nie uciskaj w bramie nędzarza,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rzecznikiem ich sprawy, wydrze On życie tym, którzy ich krzywdzą.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wiąż się z człowiekiem gniewliwym, nie obcuj z mężem porywczym: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do ścieżek jego nie przywykł i nie zgotował pułapki na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wśród dających porękę, którzy ręczą za [cudze] długi.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masz z czego zapłacić, po co łóżko mają zabierać spod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pradawnej miedzy, ustalonej przez twoich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biegłego w swoim zawodzie? Stać będzie wobec królów, a nie wobec gminu.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2024-05-08T11:20:59Z</dcterms:modified>
</cp:coreProperties>
</file>