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zapomnij mego pouczenia, twe serce niech strzeże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dni i lat życia i pełnię ci szczęścia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miłość i wierność cię nie opuszczą, przymocuj je sobie do szyi, na tablicy serca je wypisz,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znajdziesz uznanie i łaskę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Panu zaufaj, nie polegaj na swoim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Poznawaj Go na każdej swej drodze, a On twe ścieżki wyrówna.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 we własnych oczach, Pana się bój, zła unikaj.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ciału zapewni zdrowie, a odświeżenie twym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[darami] twego mienia i pierwocinami całego dochodu,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spichlerze napełnią się zbożem i z tłoczni moszcz się przeleje.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Karceniem Pana nie gardź, synu, nie odrzucaj ze wstrętem strofowań.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karci, kogo miłuje, jak ojciec syna, którego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Szczęśliwy, kto mądrość osiągnął, mąż, który nabył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ją posiąść niż srebro, ją raczej nabyć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Cenniejsza ona niż perły, nie równe jej żadne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długie są w jej prawicy, w lewicy - bogactwo,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drogami miłymi, wszystkie jej ścieżki to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drzewo życia dla tych, co jej strzegą, kto się jej trzyma -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umocnił ziemię mądrością, niebiosa roztropnością utwierdził.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wytrysły odmęty, a rosę spuszczają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Rozwagi i przezorności strzeż, mój synu, niech ci one z oczu nie schodzą,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życiem twej duszy się staną, wdzięczną ozdobą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swą pójdziesz bezpiecznie, bo twoja noga się nie potknie.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spoczniesz, nie zaznasz trwogi, zaśniesz, a sen twój będzie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nagłego zagrożenia ni klęski, jaką szykują występni.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będzie u twego boku, uchroni twą nogę od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odmawiaj dobra uprawnionemu, gdy masz możliwość działania.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bliźniemu: Idź i wróć, dam jutro, gdy możesz dać zaraz.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spiskuj przeciw bliźniemu, jeśli mieszka obok ciebie beztrosko.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sprzeczaj się z nikim niesłusznie, jeśli ci zła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gwałtownikowi, nie skłaniaj się ku jego drogom.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się brzydzi przewrotnym, a z wiernymi obcuje przyjaźnie.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Przekleństwo Pana na domu bezbożnych, On błogosławi mieszkanie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naśmiewa z szyderców, a pokornym udziela swej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dostąpią chwały, udziałem głupich jest hańba.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2024-04-30T00:18:00Z</dcterms:modified>
</cp:coreProperties>
</file>