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Kaznodziei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Koheleta, syna Dawida, króla w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Marność nad marnościami, powiada Kohelet, marność nad marnościami - wszystko jest marnością.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przyjdzie człowiekowi z całego trudu, jaki zadaje sobie pod słońcem?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Pokolenie przychodzi i pokolenie odchodzi, a ziemia trwa po wszystkie czasy.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Słońce wschodzi i zachodzi, i na miejsce swoje śpieszy z powrotem, i znowu tam wschodzi.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południowi ciągnąc i ku północy zawracając, kolistą drogą wieje wiatr i znowu wraca na drogę swojego krążenia.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rzeki płyną do morza, a morze wcale nie wzbiera; do miejsca, do którego rzeki płyną, zdążają one bezustannie.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 mówienie jest wysiłkiem: nie zdoła człowiek wyrazić [wszystkiego] słowami. Nie nasyci się oko patrzeniem ani ucho napełni słuchaniem.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To, co było, jest tym, co będzie, a to, co się stało, jest tym, co znowu się stanie, więc nic zgoła nowego nie ma pod słońcem.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jest coś, o czym by się rzekło: Patrz, to coś nowego - to przecież istniało to już w czasach, które były przed 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pamięci o tych, co żyli dawniej, ani też o tych, co będą kiedyś żyli, nie pozostanie wspomnienie u tych, co będą potem.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Kohelet, byłem królem nad Izraelem w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skierowałem umysł swój ku temu, by zastanawiać się i badać, ile mądrości jest we wszystkim, co dzieje się pod niebem. To przykre zajęcie dał Bóg synom ludzkim, by się nim trudzili.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wszelkie sprawy, jakie się dzieją pod słońcem. A oto: wszystko to marność i pogoń za wiatrem.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To, co krzywe, nie da się wyprostować, a czego nie ma, tego nie można liczyć.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powiedziałem sobie w sercu: Oto nagromadziłem i przysporzyłem mądrości więcej niż wszyscy, co władali przede mną nad Jeruzalem, a serce me doświadczyło wiele mądrości i wiedzy.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postanowiłem poznać mądrość i wiedzę, szaleństwo i głupotę. Poznałem, że również i to jest pogonią za wiatrem,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 wielkiej mądrości - wiele utrapienia, a kto pomnaża wiedzę - pomnaża cierpienie.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Powiedziałem sobie: Niechże doświadczę radości i zażyję szczęścia! Lecz i to jest marność.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śmiechu powiedziałem: Szaleństwo!, a o radości: Cóż ona daje?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Postanowiłem w sercu swoim krzepić ciało moje winem - choć rozum miał zostać moim mądrym przewodnikiem - i oddać się głupocie, aż zobaczę, co dla ludzi jest szczęściem, które gotują sobie pod niebem, dopóki trwają dni ich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Dokonałem wielkich dzieł: zbudowałem sobie domy, zasadziłem sobie winnice,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założyłem ogrody i parki i nasadziłem w nich wszelkich drzew owocowych.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Urządziłem sobie zbiorniki na wodę, by nią nawadniać gaj bogaty w drzewa.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Nabyłem niewolników i niewolnice i miałem niewolników urodzonych w domu. Posiadałem też wielkie stada większego i drobnego bydła, większe niż wszyscy, co byli przede mną w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Nagromadziłem też sobie srebra i złota, i skarby królów i krain. Nabyłem śpiewaków i śpiewaczki oraz rozkosze synów ludzkich: kobiet wiele.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stałem się większy i możniejszy od wszystkich, co byli przede mną w Jeruzalem; w dodatku mądrość moja mi została.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Niczego też, czego oczy moje pragnęły, nie odmawiałem im. Nie wzbraniałem sercu memu żadnej radości - bo serce moje miało radość z wszelkiego mego trudu; a to mi było zapłatą za wszelki mój trud.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przyjrzałem się wszystkim dziełom, jakich dokonały moje ręce, i trudowi, jaki sobie przy tym zadałem. A oto: wszystko to marność i pogoń za wiatrem! Z niczego nie ma pożytku pod słońcem.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Postanowiłem przyjrzeć się mądrości, a także szaleństwu i głupocie. Bo czego jeszcze dokonać może człowiek, który nastąpi po królu, nad to, czego on już dokonał?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zobaczyłem, że mądrość tak przewyższa głupotę, jak światło przewyższa ciemności.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Mędrzec ma w głowie swojej oczy, a głupiec chodzi w ciemności. Ale poznałem również, że ten sam los spotyka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powiedziałem sobie: Jaki los głupca, taki też mój będzie; i po cóż więc nabyłem tyle mądrości? Rzekłem przeto w sercu, że i to jest marność.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ma wiecznej pamięci po mędrcu, tak samo jak i po głupcu, gdyż już w najbliższych dniach w niepamięć idzie wszystko; czyż nie umiera mędrzec tak samo jak i głupiec?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znienawidziłem życie, gdyż przykre mi były wszystkie sprawy, jakie się dzieją pod słońcem; bo wszystko marność i pogoń za wiatrem.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Znienawidziłem też wszelki swój dorobek, który zdobyłem z trudem pod słońcem, a który zostawię człowiekowi, co przyjdzie po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któż to wie, czy mądry on będzie, czy głupi? A władać on będzie całym mym dorobkiem, w który włożyłem trud swój i mądrość swoją pod słońcem. I to jest marność.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Zacząłem więc ulegać zwątpieniu z powodu wszystkich trudów, jakie podjąłem pod słońcem.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nieraz człowiek, który w swej pracy odznacza się mądrością, wiedzą i dzielnością, a udział swój musi on oddać człowiekowi, który nie włożył w nią trudu. To także jest marność i wielkie zło.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bowiem ma człowiek z wszelkiego swego trudu i z pracy ducha swego, którą mozoli się pod słońcem?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wszystkie dni jego są cierpieniem, a zajęcia jego utrapieniem. Nawet w nocy serce jego nie zazna spokoju. To także jest marność.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Nic lepszego dla człowieka, niż żeby jadł i pił, i duszy swej pozwalał zażywać szczęścia przy swojej pracy. Zobaczyłem też, że z ręki Boga to pochodzi.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któż może jeść, któż może używać, a nie być od Niego zależnym?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człowiekowi, który Mu jest miły, daje On mądrość i wiedzę, i radość, a na grzesznika wkłada trud, by zbierał i gromadził, i potem oddał temu, który się Bogu podoba. To też jest marność i pogoń za wiatrem.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ma swój czas, i jest wyznaczona godzina na wszystkie sprawy pod niebem: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czas rodzenia i czas umierania, czas sadzenia i czas wyrywania tego, co zasadzono,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czas zabijania i czas leczenia, czas burzenia i czas budowania,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czas płaczu i czas śmiechu, czas zawodzenia i czas pląsów,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czas rzucania kamieni i czas ich zbierania, czas pieszczot cielesnych i czas wstrzymywania się od nich,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czas szukania i czas tracenia, czas zachowania i czas wyrzucania,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czas rozdzierania i czas zszywania, czas milczenia i czas mówienia,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czas miłowania i czas nienawiści, czas wojny i czas 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przyjdzie pracującemu z trudu, jaki sobie zadaje?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Przyjrzałem się pracy, jaką Bóg obarczył ludzi, by się nią trudzili.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wszystko pięknie w swoim czasie, dał im nawet wyobrażenie o dziejach świata, tak jednak, że nie pojmie człowiek dzieł, jakich Bóg dokonuje od początku aż do końca.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Poznałem, że dla niego nic lepszego, niż cieszyć się i o to dbać, by szczęścia zaznać w swym życiu.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też, że człowiek je i pije, i cieszy się szczęściem przy całym swym trudzie - to wszystko dar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Poznałem, że wszystko, co czyni Bóg, na wieki będzie trwało, nie można do tego nic dodać ani od tego czegoś odjąć. A Bóg tak działa, by się Go [ludzie] bali.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To, co jest, już było, a to, co ma być kiedyś, już jest; Bóg przywraca to, co przeminęło.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dalej widziałem pod słońcem: w miejscu sądu - niegodziwość, w miejscu sprawiedliwości - 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Powiedziałem sobie: Zarówno sprawiedliwego, jak i bezbożnego będzie sądził Bóg; na każdą bowiem sprawę i na każdy czyn jest czas wyznaczony.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Powiedziałem sobie: Ze względu na synów ludzkich [tak się dzieje]. Bóg chce ich bowiem doświadczyć, żeby wiedzieli, że sami przez się są tylko zwierzętami.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Los bowiem synów ludzkich jest ten sam, co i los zwierząt; los ich jest jeden: jaka śmierć jednego, taka śmierć drugiego, i oddech życia ten sam. W niczym więc człowiek nie przewyższa zwierząt, bo wszystko jest marnością.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idzie do jednego miejsca: powstało wszystko z prochu i wszystko do prochu znów wraca.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pozna, czy tchnienie synów ludzkich idzie w górę, a tchnienie zwierząt zstępuje w dół, do ziemi?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Zobaczyłem więc, iż nie ma nic lepszego nad to, że się człowiek cieszy ze swych dzieł, gdyż taki jego udział. Bo któż mu pozwoli zobaczyć, co stanie się potem?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dalej widziałem wszystkie uciski, jakie pod słońcem się zdarzają. I oto: łzy uciśnionych, a nie ma kto ich pocieszyć; ręka ciemięzców twarda, a nie ma pocieszyciela.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za szczęśliwszych uznałem martwych, którzy dawno już zmarli, od żyjących, których życie jeszcze trwa;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szczęśliwszego zaś od jednych i drugich uznałem tego, co jeszcze wcale nie istnieje ani nie widział spraw niegodziwych, jakie się dzieją pod słońcem.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Zobaczyłem też, że wszelki trud i wszelkie powodzenie w pracy rodzi u bliźniego zazdrość. I to jest marność i pogoń za wiatrem.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Głupiec zakłada ręce i zjada swe własne ciało.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Lepsza jest garść wypoczynku niż dwie garści bogactw i pogoń za wiatrem.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inną jeszcze widziałem marność pod słońcem: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ktoś sam jeden, a nie ma drugiego, i syna nawet nie ma on ani brata - a nie ma końca wszelkiej jego pracy, oko zaś jego nie syci się bogactwem: Dla kogóż to pracuję i duszy swej odmawiam rozkoszy? To również jest marność i przykre zajęcie.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jest dwom niż jednemu, gdyż mają dobry zysk ze swej pracy.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gdy upadną, jeden podniesie drugiego. Lecz samotnemu biada, gdy upadnie, a nie ma drugiego, który by go podniósł.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gdy dwóch śpi razem, nawzajem się grzeją; jeden natomiast jakże się zagrzeje?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napadnie ich jeden, to dwóch przeciwko niemu stanie; a powróz potrójny niełatwo się zerwie.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Lepszy młodzieniec ubogi, lecz mądry, od króla starego, ale głupiego, który już nie umie korzystać z rad.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z więzienia, aby królować, a zdobył godność królewską, choć urodził się biedny.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Widziałem, jak wszyscy żyjący, co chodzą pod słońcem, stanęli przy młodzieńcu, drugim po królu, który miał zająć jego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Nieprzeliczony był cały lud, na którego czele on stanął. Ale potomni też nie będą z niego zadowoleni. Bo także i to jest marność i pogoń za wiatrem.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Zważaj na krok swój, gdy idziesz do domu Bożego. Zbliżyć się, aby słuchać, jest rzeczą lepszą niż ofiara głupców, bo ci nie rozumieją, że źle postępują.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 pochopny w słowach, a serce twe niech nie będzie zbyt skore, by wypowiedzieć słowo przed obliczem Boga, bo Bóg jest w niebie, a ty na ziemi! Przeto niech słów twoich będzie niewiele.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 wielości zajęć przychodzą sny, a mowa głupia z wielości słów.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złożyłeś jakiś ślub Bogu, nie zwlekaj z jego spełnieniem, bo w głupcach nie ma On upodobania. To, co ślubowałeś, wypełnij!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Lepiej, gdy nie ślubujesz wcale, niż żebyś ślubował, a ślubu nie spełnił.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dopuść do tego, by usta twe doprowadziły cię do grzechu, i nie mów przed posłańcem [Bożym], że stało się to przez nieuwagę, żeby się Bóg nie rozgniewał na twoje słowa i nie uczynił daremnym dzieła twoich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 wielości snów i marności mnożą się słowa. Boga się przeto bój!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widzisz ucisk biednego oraz pogwałcenie prawa i sprawiedliwości w kraju, nie dziw się temu, bo nad wysokim czuwa wyższy, a jeszcze wyżsi nad oboma.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Pożytkiem dla kraju byłby wobec tego wszystkiego król dbały o uprawę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kocha się w pieniądzach, pieniądzem się nie nasyci; a kto się kocha w zasobach, ten nie ma z nich pożytku. To również jest marność.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dobra się mnożą, mnożą się ich zjadacze. I jakiż pożytek ma z nich właściciel poza tym, że nimi napawa oczy?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Słodki jest sen robotnika, czy mało, czy dużo on zje, lecz bogacz mimo swej sytości nie ma spokojnego snu.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Istnieje bolesna niedola - widziałem ją pod słońcem: bogactwo przechowywane na szkodę właściciela.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Bogactwo to bowiem przepada na skutek jakiegoś nieszczęścia a gdy urodzi się syn, nie ma już nic w jego ręku.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wyszedł z łona swej matki, tak nagi powróci - jak przyszedł, i nie wyniesie ze swej pracy niczego, co mógłby w ręku zabrać ze sobą.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również i to jest bolesną niedolą, że tak odejdzie, jak przyszedł. I jaki pożytek dla niego, że trudził się na próżno?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nadto wszystkie jego dni są spożywaniem w ciemności, w wielkim zmartwieniu, w chorobie i w gniewie.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Oto, co uznałem za dobre: że piękną jest rzeczą jeść i pić, i szczęścia zażywać w pracy, którą się człowiek trudzi pod słońcem, według liczby dni jego życia, których mu Bóg użyczył: bo to tylko jest mu dane.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każdego też człowieka, któremu Bóg daje bogactwo i skarby i któremu pozwala z nich korzystać, wziąć swoją część i cieszyć się swoim trudem - to Bożym jest darem.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 nie myśli wiele o dniach swego życia, gdyż Bóg go utrzymuje w radości serca.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Istnieje niedola, którą widziałem pod słońcem, a która bardzo ciąży człowiekowi: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Użyczył Bóg komuś bogactwa i skarbów, i sławy - tak że nie zbraknie mu niczego, czego tylko zapragnie - a tego używać Bóg mu nie pozwala, lecz obcy człowiek tego używa: to marność i przykre cierpienie.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ktoś zrodził nawet stu synów i żył wiele lat, i dni jego lat się pomnożyły, lecz dusza jego nie nasyciła się dobrem i nawet pogrzebu by nie miał - powiadam: Szczęśliwszy od niego nieżywy płód,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przyszedł jako nicość i odchodzi w mroku, a imię jego mrokiem zakryte;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nawet słońca nie widział, i nic nie wie; on większy ma spokój niż tamten.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Tamten zaś gdyby nawet tysiące lat przeżył, a w ogóle szczęścia nie zaznał - czyż nie zdąża z wszystkimi na jedno miejsce?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Wszelka praca człowieka - dla jego ust, a jednak jego pragnienie - nie zaspokojone.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czym góruje mędrzec nad głupcem? Czym biedny, co wie, jak radzić sobie w życiu?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Lepsze jest to, na co oczy patrzą, niż niespokojne pragnienie. To również jest marność i pogoń za wiatrem.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To, co jest, zostało już dawno nazwane, i postanowiono, czym ma być człowiek: toteż nie może on z Tym się prawować, który mocniejszy jest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im więcej przy tym słów, tym większa marność: co człowiekowi z tego przyjdzie?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któż to wie, co w życiu dobre dla człowieka, według liczby marnych dni jego życia, które jakby cień przemijają? Bo kto oznajmi człowiekowi, co po nim będzie pod słońcem?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Lepsze jest dobre imię niż wonne olejki, a dzień śmierci [lepszy] niż dzień urodzenia.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jest iść do domu żałoby niż do domu wesela, bo w tamtym jest koniec każdego człowieka, i człowiek żyjący bierze to sobie do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Lepszy jest smutek niż śmiech, bo na smutnym obliczu serce dobrze wychodzi.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mędrców jest w domu żałoby, a serce głupców w domu wesela.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jest słuchać karcenia mędrca niż pochwały ze strony głupców.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czym trzaskanie cierni [płonących] pod kotłem, tym jest śmiech głupiego. I to jest także marnością.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rzecz przywłaszczona może ogłupić mędrca, a przekupstwo czyni serce przewrotnym.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Lepszy jest koniec mowy niż jej początek, lepszy jest umysł cierpliwy niż pyszny.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 skory w duchu do gniewu, bo gniew przebywa w piersi głupców.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mów: Jak się to dzieje, że dawne dni były lepsze niż obecne? - bo niemądrze o to się pytasz.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Lepsza jest mądrość niż dziedzictwo, i z większym pożytkiem dla tych, którzy widzą słońce.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 cieniu mądrości, jak w cieniu pieniądza; a większa jeszcze korzyść z poznania mądrości: darzy życiem tego, który ją posiada.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Przypatrz się dziełu Bożemu! Bo któż naprostować może to, co On skrzywił?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ci się dobrze wiedzie, ciesz się z tego, a wiedzie ci się źle, wtedy to rozważ, zarówno jedno, jak i drugie sprawia Bóg, tak iż człowiek nie może dociec niczego zgoła, co po nim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widziałem za marnych dni moich: tu sprawiedliwy, który ginie przy swej sprawiedliwości, a tu złoczyńca, który przy złości swej długo żyje.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 do przesady sprawiedliwy i nie uważaj się za zbyt mądrego. Dlaczego miałbyś sam sobie zgotować zgubę?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 zbyt zły i nie bądź głupcem. Dlaczego miałbyś przed czasem swym umrzeć?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Dobrze, jeżeli się trzymasz jednego, a od drugiego ręki swej też nie odejmujesz, bo kto się boi Boga, uniknie tego wszystkiego.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Mądrość czyni mądrego silniejszym niźli dziesięciu mocarzy, którzy są w mieście.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ma na ziemi człowieka sprawiedliwego, który by [zawsze] postępował dobrze, a nigdy nie zgrzeszył.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zwracaj też uwagi na wszystkie rozmowy, jakie się prowadzi, ażebyś czasem nie usłyszał, jak ci złorzeczy twój sługa.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często przecież, jak sam wiesz, ty także innym złorzeczyłeś.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wszystko badałem i miałem na uwadze mądrość. Mówiłem: Chciałbym być mądry! - lecz mądrość jest dla mnie niedostępna.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Niedostępne jest to, co istnieje, i niezgłębione - któż może to zbadać?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Zwróciłem swój umysł ku temu, by poznać, badać i szukać mądrości i słusznej oceny, by poznać, że zło jest głupotą, a wielka głupota - szaleństwem.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przekonałem się, że bardziej gorzka niż śmierć jest kobieta, bo ona jest siecią, serce jej sidłem, a ręce jej więzami. Kto Bogu jest miły, ten się od niej ustrzeże, lecz grzesznika ona usidli.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Oto, do czego doszedłem - powiada Kohelet - jedno z drugim porównując, by znaleźć słuszną ocenę,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której nadal szukam, a nie znajduję. Znalazłem jednego człowieka pośród tysiąca, ale kobiety w całym tysiącu nie znalazłem.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Tylko, oto co stwierdziłem: Bóg uczynił ludzi prawymi, lecz oni szukają rozlicznych wybiegów.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jest jak mędrzec i któż poznał znaczenie rzeczy? Mądrość człowieka rozjaśnia jego oblicze, tak iż surowy wyraz jego twarzy się zmienia.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Rozkazów króla przestrzegaj, pomny przysięgi złożonej przed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sprawiaj sobie niepokoju - odejdź sprzed jego oblicza! Nie wdawaj się w złe sprawy, bo wszystko, co tylko zechce, może uczynić,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słowo królewskie ma moc, a któż mu powie: Cóż ty czynisz?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kto przestrzega rozkazu, nie wie, co to zła sprawa, a serce mądre pamięta o czasie i sądzie.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każdą bowiem sprawę jest czas i sąd, gdyż zło człowieka wielce na nim ciąży.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wie wcale, co będzie, a jak to będzie - któż mu oznajmi?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duchem człowiek nie ma władzy, aby go powstrzymać, a nad dniem śmierci nie ma mocy. Tak samo nie ma na wojnie zwolnienia od walki i nie uratuje nieprawość tego, kto ją popełnia.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wszystko widziałem, zwracając uwagę na wszystkie sprawy, jakie się dzieją pod słońcem, w czasie gdy człowiek jeden panuje nad drugim, na jego nieszczęście.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 widziałem, jak złoczyńców ze czcią składano w grobie, a ludzie przychodzili i odchodzili z miejsca świętego, i zapomniano w mieście o tym, co tamci czynili. To również jest marność.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wyroku nad czynem złym nie wykonuje się zaraz, dlatego serce synów ludzkich bardzo jest skore do czynów złych;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zwłaszcza że grzesznik czyni źle stokrotnie, a jednak długo żyje. Chociaż ja również i to poznałem, że szczęści się tym, którzy Boga się boją, dlatego że się Go boją.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szczęści się zaś złoczyńcy, i podobny do cienia, nie przedłuża on swych dni, dlatego że nie ma w nim bojaźni wobec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marność, która się dzieje na ziemi: są sprawiedliwi, którym się zdarza to, na co zasługują grzesznicy, a są grzesznicy, którym się zdarza to, na co zasługują sprawiedliwi. Rzekłem: I to jest marność.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Sławiłem więc radość, bo nic dla człowieka lepszego pod słońcem, niż żeby jadł, pił i doznawał radości, i by to go cieszyło w jego trudzie za dni jego życia, które pod słońcem daje mu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uwagę na to zwróciłem, by poznać mądrość i przyjrzeć się dziełu, jakie się dokonuje na ziemi - bo ani w dzień, ani w nocy snu nie zaznają oczy człowieka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wszystkie dzieła Boże: Człowiek nie może zbadać dzieła, jakie się dokonuje pod słońcem; jakkolwiek się trudzi, by szukać - nie zbada. A nawet mędrzec, chociażby twierdził, że je zna - nie może go zbadać.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wszystko to rozważyłem i wszystko to zbadałem. Dlatego że sprawiedliwi i mędrcy oraz ich czyny są w ręku Boga - zarówno miłość, jak i nienawiść nie rozpozna człowiek tego wszystkiego, co przed oczyma jego się dzieje.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jednakie dla wszystkich: Ten sam los spotyka tak sprawiedliwego, jak i złoczyńcę, tak czystego, jak i nieczystego, zarówno składającego ofiary, jak i tego, który nie składa ofiar; tak samo jest z dobrym, jak i z grzesznikiem, z przysięgającym, jak i z takim, który przysięgi się boi.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złem jest we wszystkim, co się dzieje pod słońcem, że jeden dla wszystkich jest los. A przy tym serce synów ludzkich pełne jest zła i głupota w ich sercu, dopóki żyją. A potem - do zmarłych!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któż stanowi wyjątek? Wszyscy żyjący mogą jeszcze mieć nadzieję - bo lepszy jest żywy pies niż lew nieżywy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żyjący wiedzą, że umrą, a zmarli niczego zgoła nie wiedzą, zapłaty też więcej już żadnej nie mają, bo pamięć o nich idzie w zapomnienie.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Zarówno ich miłość, jak ich nienawiść, jak również ich zazdrość - dawno już przeminęły, i już nigdy więcej nie będą miały udziału w tym wszystkim, co dzieje się pod słońcem.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Dalej więc! W weselu chleb swój spożywaj i w radości pij swoje wino. Już bowiem Bóg przyjął twe czyny.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każdym czasie niech szaty twe będą białe, olejku też niechaj na głowę twoją nie zbraknie!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Używaj życia z niewiastą, którą ukochałeś, po wszystkie dni marnego twego życia, których ci [Bóg] użyczył pod słońcem. Po wszystkie dni twej marności. Bo taki jest udział twój w życiu i w twoim trudzie, jaki zadajesz sobie pod słońcem.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Każdego dzieła, które twa ręka napotka, podejmij się według twych sił. Bo nie ma żadnego działania ni rozumienia, ani poznania, ani mądrości w Szeolu, do którego zdążasz.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dalej widziałem pod słońcem, że to nie chyżym bieg się udaje i nie waleczni w walce zwyciężają. Tak samo nie mędrcom chleb przypada w udziale ani rozumnym bogactwo, ani też nie uczeni cieszą się względami. Bo czas i przypadek rządzi wszystkim.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też i nie zna człowiek swego czasu, jak ryby, które się łowi w sieć zdradliwą, i jak ptaki w sidła schwytane. Jak one, tak uwikłani zostają ludzie w złej chwili, gdy spada na nich znienacka.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taki przykład mądrości widziałem pod słońcem, a wielką mi się ona wydawała: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Małe miasteczko, i mężów w nim niewielu. I naszedł je potężny król, a wkoło je otoczywszy, zbudował przeciwko niemu wielkie machiny oblężnicze.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znalazł się w nim człowiek biedny, lecz mądry, i ten uratował miasto dzięki swej mądrości. A nikt nie pamięta o tym biednym człowieku.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powiedziałem: Lepsza jest mądrość niż siła. Lecz mądrość biednego bywa w pogardzie, a słowa jego nie mają posłuchu.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Spokojne słowa mędrców więcej znaczą niż krzyk panującego wśród głupców.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Lepsza jest mądrość od narzędzi wojennych, lecz jeden grzesznik popsuć może wiele dobrego.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Martwa mucha zepsuje naczynie wonnego olejku. Bardziej niż mądrość, niż sława zaważy trochę głupoty.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mędrca [zwraca się] ku prawej stronie, a serce głupca ku lewej.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gdy głupiec idzie drogą, brakuje mu rozwagi i mówi o każdym: To głupiec.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gniew władcy się przeciw tobie podniesie, miejsca swego nie opuszczaj, bo zachowanie spokoju zapobiec może wielkim wykroczeniom.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zło - widziałem je pod słońcem, to błąd ze strony władcy: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wynosi się głupotę na stanowiska wysokie, podczas gdy możni siedzą nisko.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sługi na koniach, a książąt kroczących, jak słudzy, pieszo.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kopie dół, ten może weń wpaść, a tego, kto mur rozwala, ukąsić może żmija.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wydobywa kamienie, może się o nie skaleczyć, kto rąbie drwa, naraża się na niebezpieczeństwo.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siekiera się stępi, a nie naostrzy się jej, trzeba zwiększyć wysiłek. Pożyteczna jest wtedy mądrość, by osiągnąć powodzenie.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żmija ukąsi, a nie było zaklęcia, traci swój zysk zaklinacz.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ust mędrca [wychodzą] słowa przyjemne, a wargi głupca gubią jego samego.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Początek słów z jego ust to głupstwo, a koniec jego mowy to wielkie szaleństwo.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głupiec mnoży słowa. Nie wie [przecież] człowiek, co będzie, bo kto mu oznajmi, co będzie potem?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Głupca tak zmęczy wysiłek, że nie potrafi [nawet] dotrzeć do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ci, kraju, którego królem jest prostak i gdzie książęta już z rana ucztują!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Szczęśliwyś, kraju, którego król szlachetnie urodzony, a twoi książęta w czasie właściwym ucztują, na sposób męski, bez uprawiania pijaństwa.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Skutkiem wielkiego lenistwa chyli się strop, gdy ręce są opuszczone, deszcz pada w 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zabawy gotują biesiadę i wino życie rozwesela, a pieniądz na wszystko pozwala.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w myślach swoich nie złorzecz królowi ani w sypialni swojej nie przeklinaj możnego, bo ptactwo podniebne zaniesie głos, a to, co skrzydlate, doniesie słowa.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Wyrzuć swój chleb na powierzchnię wód, po wielu bowiem dniach go odnajdziesz.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Rozdaj część między siedmiu czy nawet ośmiu, bo nie wiesz, co może się złego przydarzyć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chmury napełnią się deszczem, wylewają go na ziemię. A jeśli drzewo upadnie - na południe czy też na północ - na miejscu, gdzie upadnie, tam leży.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baczy na wiatr, nie będzie siał, a kto na chmury patrzy, nie będzie zbierał.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nie wiesz, którą drogą duch wstępuje w kości, co są w łonie brzemiennej, tak też nie możesz poznać działania Boga, który sprawia wszystko.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Rano siej swoje ziarno i do wieczora nie pozwól spocząć swej ręce, bo nie wiesz, czy wzejdzie jedno czy drugie, czy też są jednakowo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Przyjemne jest światło i miło oczom widzieć słońce.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jeżeli człowiek wiele lat żyje, ze wszystkich niech się cieszy i niech pomni na dni ciemności, bo będzie ich wiele. Wszystko, co ma nastąpić, to marność.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Ciesz się, młodzieńcze, w młodości swojej, a serce twoje niech się rozwesela za dni młodości twojej. I chodź drogami serca swego i za tym, co oczy twe pociąga; lecz wiedz, że z tego wszystkiego będzie cię sądził Bóg!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Usuń przygnębienie ze swego serca i oddal ból od twego ciała, bo młodość jak zorza poranna szybko przemija.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Pomnij jednak na Stwórcę swego w dniach swej młodości, zanim jeszcze nadejdą dni niedoli i przyjdą lata, o których powiesz: Nie mam w nich upodobania;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zanim zaćmi się słońce i światło, i księżyc, i gwiazdy, i chmury powrócą po deszczu;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czasie, gdy trząść się będą stróże domu i uginać się będą silni mężowie, i będą ustawały [kobiety] mielące, bo ich ubędzie, i zaćmią się patrzące w oknach;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zamkną się drzwi na ulicę, podczas gdy łoskot młyna przycichnie i podniesie się do głosu ptaka, i wszystkie śpiewy przymilkną;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odczuwać się nawet będzie lęk przed wyżyną i strach na drodze; i drzewo migdałowe zakwitnie, i ociężała stanie się szarańcza, i pękać będą kapary; bo człowiek zdążać będzie do swego wiecznego domu i kręcić się już będą po ulicy płaczki;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zanim się przerwie srebrny sznur i stłucze się czara złota, i dzban się rozbije u źródła, i w studnię kołowrót złamany wpadnie;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 się proch do ziemi, tak jak nią był, a duch powróci do Boga, który go 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Marność nad marnościami - powiada Kohelet - wszystko jest marnością.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poza tym Kohelet, będąc mędrcem, wpajał także wiedzę ludowi. I słuchał, badał i ułożył wiele przysłów.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Starał się Kohelet znaleźć słowa piękne i rzetelnie napisać słowa 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mędrców są jak ościenie, a zdania zbiorów przysłów - jak [mocno] wbite paliki. Dane [tu] zostały przez jednego pasterza.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Ponadto, mój synu, przyjmij przestrogę: Pisaniu wielu ksiąg nie ma końca, a wiele nauki utrudza ciało.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Koniec mowy. Wszystkiego tego wysłuchawszy: Boga się bój i przykazań Jego przestrzegaj, bo cały w tym człowiek!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bowiem każdy czyn wezwie przed sąd dotyczący wszystkiego, co ukryte: czy dobre było, czy złe.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Kaznodziei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2024-03-28T14:31:38Z</dcterms:modified>
</cp:coreProperties>
</file>