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Koheleta, syna Dawida, króla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marnościami, powiada Kohelet, marność nad marnościami -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przyjdzie człowiekowi z całego trudu, jaki zadaje sobie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przychodzi i pokolenie odchodzi, a ziemia trwa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wschodzi i zachodzi, i na miejsce swoje śpieszy z powrotem, i znowu tam wschodzi.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południowi ciągnąc i ku północy zawracając, kolistą drogą wieje wiatr i znowu wraca na drogę swojego krążenia.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rzeki płyną do morza, a morze wcale nie wzbiera; do miejsca, do którego rzeki płyną, zdążają one bezustannie.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mówienie jest wysiłkiem: nie zdoła człowiek wyrazić [wszystkiego] słowami. Nie nasyci się oko patrzeniem ani ucho napełni słuchaniem.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było, jest tym, co będzie, a to, co się stało, jest tym, co znowu się stanie, więc nic zgoła nowego nie ma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 coś, o czym by się rzekło: Patrz, to coś nowego - to przecież istniało to już w czasach, które były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pamięci o tych, co żyli dawniej, ani też o tych, co będą kiedyś żyli, nie pozostanie wspomnienie u tych, co będą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Kohelet, byłem królem nad Izraelem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skierowałem umysł swój ku temu, by zastanawiać się i badać, ile mądrości jest we wszystkim, co dzieje się pod niebem. To przykre zajęcie dał Bóg synom ludzkim, by się nim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wszelkie sprawy, jakie się dzieją pod słońcem. A oto: wszystko to marność i pogoń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krzywe, nie da się wyprostować, a czego nie ma, tego nie można 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powiedziałem sobie w sercu: Oto nagromadziłem i przysporzyłem mądrości więcej niż wszyscy, co władali przede mną nad Jeruzalem, a serce me doświadczyło wiele mądrości i 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postanowiłem poznać mądrość i wiedzę, szaleństwo i głupotę. Poznałem, że również i to jest pogonią za wiatrem,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wielkiej mądrości - wiele utrapienia, a kto pomnaża wiedzę - pomnaża cierpienie.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2024-04-16T23:24:20Z</dcterms:modified>
</cp:coreProperties>
</file>