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Niech mnie ucałuje pocałunkami swych ust! Bo miłość twa przedniejsza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Woń twych pachnideł słodka, olejek rozlany - imię twe, dlatego miłują cię dziewczęta.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sobą! Pobiegnijmy! Król wprowadził mnie do swoich komnat. Cieszmy się i weselmy tobą!, sławmy twą miłość nad wino, [jakże] słusznie cię miłują!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 jestem, lecz piękna, córki jerozolimskie, jak namioty Kedaru, jak zasłony Szalma.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na mnie, że jestem czarna, że mnie spaliło słońce. Synowie mej matki rozgniewali się na mnie, postawili mnie na straży winnic, a ja mej własnej winnicy nie ustrzegłam.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którego miłuje dusza moja, wskaż mi, gdzie pasiesz swe stada, gdzie dajesz im spocząć w południe, abym się nie błąkała wśród stad twych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Jeśli nie wiesz, o najpiękniejsza z niewiast, pójdź za śladami trzód i paś koźlęta twe przy szałasach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Do klaczy mej w zaprzęgu faraona przyrównam cię, przyjaciółko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Śliczne są lica twe wśród wisiorków, szyja twa w koliach.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Wisiorki zrobimy ci złote z kuleczkami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Gdy król na uczcie przebywa, nard mój roztacza woń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mi woreczkiem mirry, między piersiami mymi położonym.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Gronem henny jest mi umiłowany mój w winnicach Engaddi.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 jak piękna jesteś, przyjaciółko moja, jak piękna, oczy twe jak gołębice!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Zaiste piękny jesteś, miły mój, o jakże uroczy! Łoże nasze z 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Belkami domu naszego są cedry, a cyprysy ścianami.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Jam narcyz Szaronu, lilia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Jak lilia pośrod cierni, tak przyjaciółka ma pośród 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Jak jabłoń wśród drzew leśnych, tak ukochany mój wśród młodzieńców. W upragnionym jego cieniu usiadłam, a owoc jego słodki dla mego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sali biesiadnej, i godłem jego nade mną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Posilcie mnie plackami z rodzynek, wzmocnijcie mnie jabłkami, bo chora jestem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jego ręka pod głową moją, a prawica jego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Zaklinam was, córki jerozolimskie, na gazele, na łanie polne: Nie budźcie ze snu, nie rozbudzajcie miłości, póki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Głos mojego ukochanego! Oto on! Oto nadchodzi! Biegnie przez góry,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mój podobny do gazeli, do młodego jelenia. Oto stoi za naszym murem,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odzywa się i mówi do mnie: Powstań, przyjaciółko ma, piękna ma, i pójdź!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już zima, deszcz ustał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widać już kwiaty, nadszedł czas przycinania drzew, i głos synogarlicy już słychać w naszej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wydał zawiązki owoców i winne krzewy kwitnące już pachną. Powstań, przyjaciółko ma, piękna ma, i pójdź!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ma, [ukryta] w rozpadlinach skały, w szczelinach przepaści, ukaż mi swą twarz, daj mi usłyszeć swój głos! Bo słodki jest głos twój i twarz pełna wdzięku.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Schwytajcie nam lisy, małe lisy, co pustoszą winnice, bo w kwieciu są winnice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Mój miły jest mój, a ja jestem jego, on stada swe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wiatr wieczorny powieje i znikną cienie, wróć, bądź podobny, mój miły, do gazeli, do młodego jelenia na górach Beter!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łożu mym nocą szukałam umiłowanego mej duszy, szukałam go, lecz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Wstanę, obejdę miasto po ulicach i placach, szukać będę ukochanego mej duszy. Szukałam go, lecz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miasto. Czy widzieliście miłego duszy mej?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ich minęłam, znalazłam umiłowanego mej duszy, pochwyciłam go i nie puszczę, aż go wprowadzę do domu mej matki, do komnaty mej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Zaklinam was, córki jerozolimskie, na gazele i na łanie polne: nie budźcie ze snu, nie rozbudzajcie ukochanej, póki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Kim jest ta, co się wyłania z pustyni wśród słupów dymu, owiana wonią mirry i kadzidła, i wszelkim wyszukanym zapachem.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lektyka Salomona: sześćdziesięciu mężnych ją otacza spośród najmężniejszych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wprawni we władaniu mieczem, wyćwiczeni w boju. Każdy ma miecz u boku przez wzgląd na nocne przygody.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uczynił sobie palankin z drewna libańskiego: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zrobił ze srebra, baldachim ze złota, siedzenie z purpury, a wnętrze wyścielone z miłością przez córki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i popatrzcie, córki Syjonu, na króla Salomona w koronie, którą ukoronowała go jego matka w dniu jego zaślubin, w dniu radości jego serca.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 jak piękna jesteś, przyjaciółko moja, jakże piękna! Oczy twe jak gołębice za twoją zasłoną. Włosy twe jak stado kóz falujące na górach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twe jak stado owiec strzyżonych, gdy wychodzą z kąpieli; każda z nich ma bliźniaczą, nie brak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wstążeczka purpury wargi twe i mowa twa pełna wdzięku. Jak okrawek granatu skroń twoja za twoją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 wieża Dawida, zbudowana warstwami; tysiąc tarcz na niej zawieszono, wszystką broń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Piersi twe jak dwoje koźląt, bliźniąt gazeli, co pasą się pośród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wiatr wieczorny powieje i znikną cienie, pójdę ku górze mirry, ku pagórkowi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piękna jesteś, przyjaciółko moja, i nie ma w 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Libanu przyjdź, oblubienico, z Libanu przyjdź i przybliż się! Zstąp ze szczytu Amany, z wierzchołka Seniru i Hermonu, z jaskiń lwów, z gór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Oczarowałaś me serce, siostro ma, oblubienico, oczarowałaś me serce jednym spojrzeniem twych oczu, jednym paciorkiem twych naszyjników.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piękna jest miłość twoja, siostro ma, oblubienico, o ileż lepsza jest miłość twoja od wina, a zapach olejków twych nad wszystkie balsamy!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Nektarem ociekają wargi twe, oblubienico, miód i mleko pod twoim językiem, a zapach twoich szat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jesteś, siostro ma, oblubienico, ogrodem zamkniętym, źródłem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Pędy twe - granatów gaj z owocem wybornym, kwiaty henny i nardu,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wonna trzcina i cynamon, i wszelkie drzewa żywiczne, mirra i aloes, i wszystkie najprzedniejsze balsamy.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[Jesteś] źródłem ogrodów, zdrojem wód żywych spływających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Powstań, wietrze północny, nadleć, wietrze z południa, wiej poprzez ogród mój, niech popłyną jego wonności! Niech wejdzie miły mój do swego ogrodu i spożywa jego najlepsze owoce!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Wchodzę do mego ogrodu, siostro ma, oblubienico; zbieram mirrę mą z moim balsamem; spożywam plaster z miodem moim; piję wino moje wraz z mlekiem moim. Jedzcie, przyjaciele, pijcie, upajajcie się, najdrożsi!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 śpię, lecz serce me czuwa. Dźwięk! Miły mój puka! Otwórz mi, siostro moja, przyjaciółko moja, gołąbko moja, ty moja nieskalana, bo pełna rosy ma głowa i kędziory me - kropli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Suknię z siebie zdjęłam, mam więc znów ją wkładać? Stopy umyłam, mam więc znów je 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Ukochany mój przez otwór włożył rękę swą, a łono moje zadrżało od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 otworzyć miłemu memu, a ręce moje ociekały mirrą, palce moje mirrą spływającą - na uchwyt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ukochanemu memu, lecz ukochany mój już odszedł, oddalił się; życie ze mnie uszło z jego powodu. Szukałam go, lecz nie znalazłam, wołałam go, lecz mi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miasto, zbili i poranili mnie, płaszcz mój zdarli ze mnie strażnicy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jerozolimskie: jeśli umiłowanego mego znajdziecie, cóż mu oznajmicie? Że chora jestem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Jakiż to jest ten twój miły z najmilszych, o najpiękniejsza z niewiast? Jakiż to jest ten twój miły z najmilszych, że nas tak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Miły mój śnieżnobiały i rumiany, najznakomitszy spośród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- najczystsze złoto, kędziory jego włosów to kiście [winogron],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 gołębice nad brzegami wód. Zęby jego wymyte w mleku spoczywają w swej oprawie.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policzki jak balsamiczne kwietniki, zapewniające wzrost wonnym ziołom. Jak lilie wargi jego, kapiące mirrą najprzedniejszą.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jego jak walce ze złota, wysadzane złocistymi topazami. Tors jego - jak rzeźba z kości słoniowej, pokryta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nogi - jak kolumny z alabastru, wsparte na szczerozłotych podstawach. Postać jego [wyniosła] jak Liban, wysmukła jak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jego przesłodkie i cały jest pełen powabu. Taki jest miły mój, taki jest przyjaciel mój, córki jerozolimskie!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Dokąd odszedł twój umiłowany, o najpiękniejsza z niewiast? W którą zwrócił się stronę miły twój, byśmy go wraz z tobą szukały?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Miły mój zszedł do swego ogrodu, ku kwietnikom balsamicznym, aby paść [stado swoje] w ogrodach i zbierać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miłego mego, a mój miły jest mój, on [stado swoje]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Piękna jesteś, przyjaciółko moja, jak Tirsa, wdzięczna jak Jeruzalem, groźna jak zbrojne oddziały.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twe oczy, bo niepokoją mnie. Włosy twoje jak stado kóz falujące na [górach]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 stado owiec wychodzących z kąpieli, każda z nich ma bliźniaczą, nie brak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okrawek granatu skroń twoja za twoją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królowych i nałożnic osiemdziesiąt, a dziewcząt bez liku,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[lecz] jedyna jest moja gołąbka, moja nieskalana, jedyna dla swej matki, wybranka swej rodzicielki. Chór: Podziwiają ją dziewczęta i zwą ją szczęśliwą, królowe i nałożnice ją wysławiają: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ta, która świeci z wysoka jak zorza, piękna jak księżyc, jaśniejąca jak słońce, groźna jak zbrojne oddziały?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Zeszłam do ogrodu orzechowego, by podziwiać świeżą zieleń doliny, by zobaczyć, czy rozkwita krzew winny, czy w kwieciu są już granaty.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Niespodziewanie znalazłam się [wśród] wozów książęcego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 I: Wróć się, wróć, Szulamitko, wróć się, wróć się, niech się twym widokiem nacieszymy! Chór II: Cóż się wam podoba w Szulamitce, w tańcu obozów?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Obydwa chóry: Jak piękne są twe stopy w sandałach, księżniczko! Linia twych bioder jak kolia, dzieło rąk mistrza.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Łono twe - jak czasza okrągła, niechaj nie zbraknie w niej wina korzennego! Brzuch twój jak stos pszenicznego ziarna okolony wiankiem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Piersi twe jak dwoje koźląt, bliźniąt gazeli.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twa jak wieża ze słoniowej kości. Oczy twe jak sadzawki w Cheszbonie, u bramy Bat-Rabbim. Nos twój jak baszta Libanu, spoglądająca ku Damaszkowi.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twa [wznosi się] nad tobą jak Karmel, włosy głowy twej - jak królewska purpura, splecione w warkocze.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 jak piękna jesteś, jakże wdzięczna, umiłowana, pełna rozkoszy!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Postać twoja wysmukła jak palma, a piersi twe jak grona winne.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wespnę się na palmę, pochwycę kiść daktyli. Tak! Piersi twe niech [mi] będą jako grona winne, a oddech twój jak zapach jabłek.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twoje jak wino wyborne. Spływa ono prosto we mnie, zwilżając wargi uśpione.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Jam miłego mego i ku mnie zwraca się jego pożądanie.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mój miły, powędrujmy w pola, nocujmy po wioskach!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pośpieszmy do winnic, zobaczyć, czy kwitnie winorośl, czy pączki się otwarły, czy w kwieciu są już granaty, tam ci dam moje pieszczoty.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Mandragory sieją woń, nad drzwiami naszymi wszelki owoc wyborny, świeży i zeszłoroczny, dla ciebie, miły mój, chowałam.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był moim bratem, który ssał pierś mojej matki, ucałowałabym cię, spotkawszy na ulicy, i nikt by mną nie mógł pogardzić.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Powiodłabym cię i wprowadziła w dom matki mej, która mnie wychowała; napoiłabym cię winem korzennym, moszczem z granatów.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jego ręka pod głową moją, a prawica jego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Zaklinam was, córki jerozolimskie, na cóż budzić ze snu, na cóż rozbudzać umiłowaną, póki sama nie zechce?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Kim jest ta, co się wyłania z pustyni, wsparta na oblubieńcu swoim? Oblubieniec: Pod jabłonią obudziłem cię; tam poczęła cię matka twoja, tam poczęła cię ta, co cię zrodziła.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Połóż mnie jak pieczęć na twoim sercu, jak pieczęć na twoim ramieniu, bo jak śmierć potężna jest miłość, a zazdrość jej nieprzejednana jak Szeol, żar jej to żar ognia, uderzenie boskiego gromu.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wielkie nie zdołają ugasić miłości, nie zatopią jej rzeki. Jeśliby ktoś oddał za miłość całe bogactwo swego domu, z pewnością nim pogardzą.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Bracia: Siostrzyczkę małą mamy, piersi jeszcze nie ma. Cóż zrobimy z siostrą naszą, gdy zaczną mówić o niej?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murem jest, zwieńczymy ją gzymsem ze srebra; jeśli bramą jest, wyłożymy ją deskami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Murem jestem ja, a piersi me są basztami, odkąd stałam się w oczach jego jako ta, która znalazła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Bracia: Salomon miał winnicę w Baal-Hamon; oddał ją dzierżawcom. Za owoc jej płacić miał każdy tysiąc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Oto przede mną winnica moja, moja własna: tysiąc syklów tobie, Salomonie, a dwieście stróżom jej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 - druhowie nasłuchują twego głosu - o daj mi go usłyszeć!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Biegnij, miły mój, bądź podobny do gazeli lub do młodego jelenia na górach [wśród] balsamowych drzew!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2024-03-28T14:55:07Z</dcterms:modified>
</cp:coreProperties>
</file>