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Izajasza, syna Amosa, które miał w sprawie Judy i Jerozolimy w czasach królów judzkich: Ozjasza, Jotama, Achaza i 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Niebiosa, słuchajcie, ziemio, nadstaw uszu, bo Pan przemawia: Wykarmiłem i wychowałem synów, lecz oni wystąpili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Wół rozpoznaje swego pana i osioł żłób swego właściciela; Izrael na niczym się nie zna, lud mój niczego nie rozumie.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ci, narodzie grzeszny, ludu obciążony nieprawością, plemię zbójeckie, dzieci wyrodne! Opuścili Pana, wzgardzili Świętym Izraela, wstecz się odwrócili.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was jeszcze uderzyć, skoro mnożycie przestępstwa? Cała głowa chora, całe serce osłabłe;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stopy nogi do szczytu głowy nie ma w nim części nietkniętej: rany i sińce, i opuchnięte pręgi, nie opatrzone ani przewiązane, ni złagodzone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Kraj wasz spustoszony, wasze miasta ogniem spalone, cudzoziemcy tratują wam niwy na waszych oczach; spustoszenie jak po zagładzie Sodomy.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Córa Syjonu ostała się jak chatka w winnicy, jak szałas w ogrodzie warzywnym, jak miasto oblężone.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nam Pan Zastępów nie zostawił Reszty, stalibyśmy się jak Sodoma, podobni bylibyśmy Gomorze.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Pańskiego, wodzowie sodomscy, daj posłuch prawu naszego Boga, ludu Gomory!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Mi po mnóstwie waszych ofiar? - mówi Pan. Syt jestem całopalenia kozłów i łoju tłustych cielców. Krew wołów i baranów, i kozłów Mi obrzydła.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przychodzicie, by stanąć przede Mną, kto tego żądał od was, żebyście wydeptywali me dziedzińce?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Zaprzestańcie składania czczych ofiar! Obrzydłe Mi jest wznoszenie dymu; święta nowiu, szabaty, zwoływanie świętych zebrań.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 całą duszą waszych świąt nowiu i obchodów; stały Mi się ciężarem, sprzykrzyło Mi się je znosić!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wyciągniecie ręce, odwrócę od was me oczy. Choćbyście nawet mnożyli modlitwy, Ja nie wysłucham. Ręce wasze pełne są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Obmyjcie się i oczyśćcie! Usuńcie zło uczynków waszych sprzed moich oczu! Przestańcie czynić zło!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Zaprawiajcie się w dobru! Troszczcie się o sprawiedliwość, wspomagajcie uciśnionego, oddajcie słuszność sierocie, w obronie wdowy stawajcie!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 i spór ze Mną wiedźcie! - mówi Pan. Choćby wasze grzechy były jak szkarłat, jak śnieg wybieleją; choćby były czerwone jak purpura, staną się [białe] jak wełna.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będziecie ulegli i posłuszni, dóbr ziemskich będziecie zażywać.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się zatniecie w oporze, miecz was wytępi. Albowiem usta Pańskie [to] wyrzekły.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Jakżeż to miasto wierne stało się nierządnicą? Syjon był pełen rozsądku, sprawiedliwość w nim mieszkała, a teraz - zabójcy!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srebro żużlem się stało, wino twoje z wodą zmieszane.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książęta zbuntowani, wspólnicy złodziei; wszyscy lubią podarki, gonią za wynagrodzeniem. Nie oddają sprawiedliwości sierocie, sprawa wdowy nie dociera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[taka jest] wyrocznia Pana, Boga Zastępów, Wszechmocnego u Izraela: Ach! uraduję się kosztem moich wrogów, pomszczę się na mych nieprzyjaciołach.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Zwrócę rękę moją na ciebie, wypalę do czysta twą rudę i usunę cały twój 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Przywrócę twoich sędziów jak dawniej, i twoich radnych jak na początku. Wówczas cię nazwą Miastem Sprawiedliwości, Grodem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Syjon okupi się poszanowaniem prawa, a jego nawróceni -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Buntownicy zaś i grzesznicy razem w proch starci, a odstępujący od Pana wyginą.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wstyd wam będzie z powodu terebintów, które umiłowaliście, zarumienicie się wobec gajów, które obraliście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będziecie jak terebint ze zwiędłym listowiem i jak ogród, w którym nie ma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mocarz podpałką, a dzieło jego iskrą. Zapłoną razem oboje, a nie będzie komu gasić.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2024-03-29T01:24:27Z</dcterms:modified>
</cp:coreProperties>
</file>