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Pan zlituje się nad Jakubem i znowu sobie obierze Izraela: da im odpocząć we własnej ojczyźnie. Cudzoziemiec przyłączy się do nich i zostanie wcielony do domu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Przyjmą ich narody i zaprowadzą do ich miejsca rodzinnego. Dom zaś Izraela weźmie ich sobie w posiadanie na ziemi Pańskiej, jako sługi i służące, tak że będzie trzymał w niewoli tych, którzy go trzymali, i panować będzie nad swoimi ciemiężycielami.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Wówczas, kiedy Pan da ci pokój po twych cierpieniach i kłopotach, i po twardej niewoli, którą cię przytłoczono, przyjdzie do tego, że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rozpoczniesz tę satyrę na króla babilońskiego i powiesz: O, jakiż nadszedł koniec dla ciemięzcy! Jak ustała jego zuchwałość!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Połamał Pan laskę złoczyńców i berło panujących,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smagało narody zajadle nieustannymi ciosami, co rządziło ludami z wściekłością, prześladując je bez miłosierdzia.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Cała ziemia odetchnęła uspokojona, szaleje z radości.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cyprysy mają uciechę z ciebie i cedry libańskie: ”Odkąd powalony leżysz, drwale nie wchodzą na nas”.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Podziemny Szeol poruszył się przez ciebie, na zapowiedź twego przybycia; dla ciebie obudził cienie zmarłych, wszystkich wielmożów ziemi; kazał powstać z tronów wszystkim królom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oni zabierają głos, by ci powiedzieć: ”Ty również padłeś bezsilny jak i my, stałeś się do nas podobny!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Szeolu strącony twój przepych i dźwięk twoich harf. Robactwo jest twoim posłaniem, robactwo też twoim przykryciem.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spadłeś z niebios, Jaśniejący, Synu Jutrzenki? Jakże runąłeś na ziemię, ty, który podbijałeś narody?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który mówiłeś w swym sercu: Wstąpię na niebiosa. Powyżej gwiazd Bożych postawię mój tron. Zasiądę na górze zgromadzeń, na krańcach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Wstąpię na szczyty obłoków, podobny będę do Najwyższego.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to? Strącony jesteś do Szeolu, na samo dno Otchłani!”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cię ujrzą, utkwią wzrok w tobie, zastanowią się nad tobą: ”Czyż to nie ten, który trząsł ziemią, który obalał królestwa,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świat cały zamieniał w pustynię, a miasta jego obracał w perzynę, który swych jeńców nie zwalniał do domu?”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królowie narodów, wszyscy oni spoczywają w chwale, każdy w swoim grobowcu.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jesteś wyrzucony ze swego grobu jak ścierwo obrzydliwe, otoczony pomordowanymi, przebitymi mieczem, jak trup zbezczeszczony! Z tymi, których składają na kamieniach grobowego dołu,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nie będziesz złączony w pogrzebie; bo ty wyniszczyłeś swój kraj, o śmierć przyprawiłeś swój naród. Nigdy już nie wspomną potomstwa złoczyńców.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Przygotujcie rzeź dla jego synów z powodu niegodziwości ich ojca. Niech nie powstaną i nie wezmą świata w dziedzictwo, niech nie napełnią miastami powierzchni ziemi!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Powstanę przeciw nim - wyrocznia Pana Zastępów - i zgładzę imię Babilonu oraz resztę, ród i potomstwo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Przemienię go w posiadłość jeżów i w bagna. I wymiotę go miotłą zagłady - wyrocznia Pana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Przysiągł Pan Zastępów, mówiąc: Zaprawdę, jak umyśliłem, tak się stanie, i jak postanowiłem, tak nastąpi: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złamię Asyrię na mojej ziemi i zdepcę ją na moich górach. Wówczas jej jarzmo z nich się zsunie, jej brzemię spadnie im z barków.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jest zamiar powzięty przeciw całej ziemi, taka jest ręka wyciągnięta na wszystkie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Pan Zastępów postanowił, kto się odważy przeszkodzić? Jeżeli ręka Jego wyciągnięta, kto ją cofnie?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roku śmierci króla Achaza został ogłoszony następujący wyrok: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ciesz się, cała ty Filisteo, iż został złamany kij, co cię smagał, bo z zarodka węża wyjdzie żmija, a owocem jej będzie smok skrzydlaty.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ubodzy paść będą na moich pastwiskach i nędzarze odpoczną bezpiecznie, podczas gdy Ja uśmiercę głodem twe potomstwo i wygubię twoje ostatki.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Zawyj, bramo! Krzycz, miasto! Zadrżyj, cała Filisteo! Bo z północy nadciąga dym i nikt się nie odrywa od jego oddziałów.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zaś trzeba odpowiedzieć posłom barbarzyńców? - To, że Pan założył Syjon i do niego się chronią nieszczęśliwi z Jego ludu.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2024-04-29T13:39:54Z</dcterms:modified>
</cp:coreProperties>
</file>