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pysznej koronie pijaków Efraima, więdnącemu kwieciu jego wspaniałej ozdoby, [wznoszącej się] nad żyzną doliną! [Biada] zamroczonym winem!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ktoś od Pana, mocny i potężny, jak burza gradowa, jak niszczycielska trąba powietrzna, jak nawałnica wód gwałtownie wzbierających, [wszystko] na ziemię z mocą rzuci.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Nogami zdeptana będzie pyszna korona pijaków Efraima,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więdnące kwiecie jego wspaniałej ozdoby, [wznoszącej się] nad żyzną doliną, będzie jak wczesna figa przed nadejściem lata: kto ją zobaczy, zrywa i połyka chciwie, ledwie wziął do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Pan Zastępów będzie koroną chwały i ozdobnym diademem dla Resztys swego 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natchnieniem sprawiedliwości dla zasiadającego w sądzie, i natchnieniem męstwa dla odpierających natarcie u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 ci chodzą chwiejnie z powodu wina, zataczają się pod wpływem sycerys. Kapłan i prorok chodzą chwiejnie z powodu sycery, wino zawróciło im w głowie, zataczają się pod wpływem sycery, chodzą jak błędni, miewają zwidzenia, potykają się, gdy odbywają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wszystkie stoły są pełne zwymiotowanych brudów; nie ma miejsca [czystego].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 to chce on uczyć wiedzy i komu wyjaśniać naukę? - Dzieciom ledwie odstawionym od mleka, niemowlętom odłączonym od piersi!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[mówi]: Saw lasaw, saw lasaw; kaw lakaw, kaw lakaw; zeer szam, zeer szam.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wargami jąkałów i językiem obcym przemawiać będzie do tego narodu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mu powiedział: Teraz odpoczynek! Dajcie wytchnąć strudzonemu! A teraz spokój! Ale nie chcieli Go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będzie do nich mowa Pana: Saw lasaw, saw lasaw; kaw lakaw, kaw lakaw; zeer szam, zeer szam, żeby idąc, upadli na wznak i rozbili się, żeby zaplątali się w sieci i zostali schwytani.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posłuchajcie słowa Pańskiego, szydercy, wy, panujący nad tym ludem, który jest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Mówicie: Zawarliśmy przymierze ze Śmiercią, i z Szeolem zrobiliśmy układ. Gdy się rozleje powódź [wrogów], nas nie dosięgnie, bo z kłamstwa uczyniliśmy sobie schronienie i skryliśmy się pod fałszem.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tak mówi Pan Bóg: Oto Ja kładę na Syjonie kamień, kamień dobrany, węgielny, cenny, położony jako fundament. Kto wierzy, nie potknie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wezmę sobie prawo za miarę, a sprawiedliwość za pion. Ale grad zmiecie schronisko kłamstwa, a wody zaleją kryjówkę.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przymierze ze Śmiercią zostanie zerwane, i nie ostoi się wasz układ z Szeolem. Gdy się rozleje powódź [wrogów], będziecie dla niej [polem] na stratowanie.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razy ona przyjdzie, pochwyci was. Gdy przechodzić będzie każdego ranka i we dnie, i w nocy, strach na wieść o niej nastanie.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 krótkie będzie łóżko, aby się wyciągnąć, i zbyt wąskie przykrycie, by się nim owinąć.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Pan powstanie jak na górze Perasim, jak w Dolinie Gibeońskiej się poruszy, by dokonać swego dzieła, swego dziwnego dzieła, by spełnić swe zadanie, swe tajemnicze zadanie.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przestańcie drwić, żeby wasze pęta się nie zacieśniły; słyszałem bowiem rzecz postanowioną przez Pana, Boga Zastępów: zniszczenie całego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Nastawcie uszu i słuchajcie głosu mego, uważajcie i słuchajcie mej mowy!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oracz wciąż tylko orze [pod zasiew], przewraca i bronuje swą rolę?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raczej, gdy zrówna jej powierzchnię, nie zasiewa czarnuszki i nie rozrzuca kminku? Czy nie sieje pszenicy, zboża, jęczmienia i prosa, wreszcie orkiszu na obrzeżach?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ktoś poucza go o tym prawie, jego Bóg mu to wykłada.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czarnuszki nie młócą saniami młockarskimi ani po kminku nie przetaczają walca młockarskiego wozu, ale bijakiem wybija się czarnuszkę, a kminek cepami.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Zboże mogłoby ulec zmiażdżeniu; ale nie bez końca młóci je młocarz. Gdy przetoczy koło swego wozu młockarskiego wraz z zaprzęgiem, nie zmiażdży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również pochodzi od Pana Zastępów, który przedziwny okazał się w radzie, niezmierzony w mądrości.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2024-04-30T12:51:13Z</dcterms:modified>
</cp:coreProperties>
</file>