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Przystąpcie, narody, by słuchać! I wy, ludy, natężcie uwagę! Niech słucha ziemia i wszystko, co ją napełnia, świat i wszystko, co na nim wyrasta!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kipi gniewem na wszystkich pogan i wrze z oburzenia na wszystkie ich wojska. Przeznaczył je na zagładę, na rzeź je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Zabici ich leżą porzuceni, rozchodzi się zaduch z ich trupów; od ich krwi rozmiękły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wojsko niebieskie topnieje. Niebiosa zwijają się jak zwój księgi, wszystkie ich zastępy opadają, jak opada listowie z winnego krzewu i jak opadają liście z figowca.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mój miecz upoił się na niebiosach; oto spadnie na Edom, na lud, który przeznaczyłem na potępienie.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Pana spłynął krwią, pokryty jest tłuszczem, krwią jagniąt i kozłów, tłuszczem nerek baranich. Bo Pan święci ofiarę w Bosra, wielką rzeź obrzędową w kraju Edomitów.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bawoły padają ludy, i naród mocarzy - jak woły. Ich ziemia opiła się krwią, proch jej nasiąknął tłuszczem.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dla Pana dzień pomsty, rok odwetu dla Obrońcy Syjonu.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Potoki Edomu obrócą się w smołę, a proch jego w siarkę; ziemia jego stanie się smołą płonącą.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zagaśnie ani w nocy, ani w dzień, jej dym wznosić się będzie ciągle. Kraj pozostanie opustoszały z pokolenia w pokolenie, po wiek wieków nikt go nie przemierzy.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Pelikan i jeż go posiądą, puchacz i kruk go zamieszkają; Pan rozciągnie nad nim sznur nicości i ołowianki opustoszenia.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Kozły się w nim zadomowią. Nie będzie jego dostojników ani królestwa tam nie obwołają, wszyscy jego książęta będą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wyrosną w jego pałacach, pokrzywy i osty w jego warowniach; będzie to nora szakali, zagroda strusich samic.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Zdziczałe psy spotkają się z hienami i kozły będą się przyzywać wzajemnie; co więcej, tam Lilit przycupnie i znajdzie sobie zacisze na spoczynek.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się wąż gnieździć będzie i znosić jaja, wysiadywać młode i zgarniać je pod swój cień. Tam i sępy się zlecą, będą się rozglądać jeden za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w księdze Pana i odczytajcie: Ani jednego z nich nie zabraknie! Bo to usta Jego samego rozkazały, i to sam Jego Duch je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rzucił im losy i Jego ręka podzieliła im ziemię sznurem mierniczym; na wieki będą ją dziedziczyły, mieszkać w niej będą z pokolenia w pokolenie.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2024-04-29T11:01:53Z</dcterms:modified>
</cp:coreProperties>
</file>