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słuchaj, Jakubie, mój sługo, Izraelu, którego wybrałem!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który cię uczynił, który cię ukształtował w łonie matki, który cię wspomaga: Nie bój się, sługo mój, Jakubie, Jeszurunie,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rozleję wody po spragnionej glebie i zdroje po wyschniętej ziemi. Wyleję Ducha mego na twoje plemię i błogosławieństwo moje na twych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Wyrastać będą jak trawa w wodzie, jak wierzby nad płynącymi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powie: Należę do Pana, a drugi się nazwie imieniem Jakuba, inny zaś napisze na swej ręce: Pan i otrzyma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Król Izraela, Odkupiciel jego, Pan Zastępów: Ja jestem pierwszy i Ja ostatni; i nie ma poza Mną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do Mnie podobny? - Niech woła, niech to ogłosi i niech Mi dowiedzie! Kto przepowiedział przyszłość od wieków i to, co ma nadejść, niech nam obwieści!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drżyjcie ani nie lękajcie się! Czy nie przepowiedziałem z dawna i nie oznajmiłem? Wy jesteście moimi świadkami: czy jest jakiś bóg oprócz Mnie? albo inna skała? - Ja nie znam takiego!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rzeźbiarze bożków są niczym; dzieła ich ulubione na nic się nie zdadzą; ich czciciele sami nie widzą ani nie zdają sobie sprawy, że się okrywają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rzeźbi bożka i odlewa posąg, żeby nie mieć korzyści?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czciciele tego bożka zawstydzą się; jego wykonawcy sami są ludźmi. Wszyscy oni niechaj się zbiorą i niech staną! Razem się przestraszą i wstydem okryją.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Wykonawca posągu urabia żelazo na rozżarzonych węglach i młotami nadaje mu kształty; wykańcza je swoim silnym ramieniem; oczywiście, jest głodny i brak mu siły; nie pił wody, więc jest wyczerpany.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Rzeźbiarz robi pomiary na drzewie, kreśli rylcem kształt, obrabia je dłutami i stawia znaki cyrklem; wydobywa z niego kształty ludzkie na podobieństwo pięknej postaci człowieka, aby postawić go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Narąbał sobie drewna cedrowego, wziął drewna cyprysowego i dębowego - a upatrzył je sobie między drzewami w lesie - zasadził jesion, któremu ulewa zapewnia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[Drewno] służy człowiekowi na opał; część z niego bierze na ogrzewanie, część, aby rozpalić ogień i upiec chleb, na koniec z reszty wykonuje boga, przed którym pada na twarz, tworzy rzeźbę, przed którą wybija pokłony.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połowę spala w ogniu i na rozżarzonych węglach piecze mięso; potem zjada pieczeń i nasyca się. Ponadto grzeje się i mówi: Hej! Ale się zagrzałem i korzystam ze światła!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zaś, co zostanie, robi swego boga, bożyszcze swoje, któremu oddaje pokłon i przed którym pada na twarz, i modli się, mówiąc: Ratuj mnie, bo ty jesteś bogiem moim!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[Tacy] nie mają świadomości ani zrozumienia, gdyż [mgłą] przesłonięte są ich oczy, tak iż nie widzą, i serca ich, tak iż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się nie zastanawia; nie ma wiedzy ani zrozumienia, żeby sobie powiedzieć: Jedną połowę spaliłem w ogniu, nawet chleb upiekłem na rozżarzonych węglach, i upiekłem mięso, które zjadam, a z reszty zrobię rzecz obrzydliwą. Będę oddawał pokłon kawałkowi drewna.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się karmi popiołem; zwiedzione serce wprowadziło go w błąd. On nie może ocalić swej duszy i powiedzieć: Czyż nie jest fałszem to, co trzymam w ręku?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tych rzeczach, Jakubie, i żeś sługą moim, Izraelu! Ukształtowałem ciebie, jesteś moim sługą. Izraelu, nie pójdziesz u Mnie w niepamięć.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Usunąłem twe grzechy jak chmurę i twoje wykroczenia jak obłok. Powróć do Mnie, bo cię odkupiłem.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Wznoście okrzyki, niebiosa, bo Pan [już] działa! Wykrzykujcie, podziemne krainy! Góry, zabrzmijcie okrzykami, i ty, lesie, z każdym twoim drzewem! Bo Pan odkupił Jakuba i chwałę swą okazał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twój Odkupiciel, Twórca twój już w łonie matki: Ja jestem Pan, uczyniłem wszystko, sam rozpiąłem niebiosa, rozpostarłem ziemię; a któż był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tym, który niweczy znaki wróżów i wykazuje głupotę wieszczków, wstecz zawraca mędrców i wiedzę ich czyni głupstwem,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potwierdza mowę swojego sługi i spełnia radę swoich wysłanników. To Ja mówię Jeruzalem: Będziesz zaludnione, i miastom judzkim: Będziecie odbudowane. Ja podniosę je z ruin.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mówię otchłani wód: Wyschnij! i wysuszam twoje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mówię o Cyrusie: Mój pasterz, i spełni on wszystkie moje pragnienia, mówiąc do Jeruzalem: Niech cię odbudują! i do świątyni: Wznieś się z fundamentów!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2024-04-28T16:46:55Z</dcterms:modified>
</cp:coreProperties>
</file>