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Wyspy, posłuchajcie mnie! Ludy najdalsze, uważajcie! Powołał mnie Pan już z łona mej matki, od jej wnętrzności wspomniał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Ostrym mieczem uczynił me usta, w cieniu swej ręki mnie ukrył. Uczynił ze mnie strzałę zaostrzoną, utaił mnie w swoim kołczanie.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Ty jesteś Sługą moim, Izraelu, w tobie się rozsławię.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mówiłem: Próżno się trudziłem, na darmo i na nic zużyłem me siły. Lecz moje prawo jest u Pana i moja nagroda u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[5b] Wsławiłem się w oczach Pana, Bóg mój stał się moją siłą. [5a] A teraz przemówił Pan, który mnie ukształtował od urodzenia na swego Sługę, bym nawrócił do Niego Jakuba i zgromadził 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mówił: To zbyt mało, iż jesteś Mi Sługą dla podźwignięcia pokoleń Jakuba i sprowadzenia ocalałych z Izraela! Ustanowię cię światłością dla pogan, aby moje zbawienie dotarło aż do krańców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Odkupiciel Izraela, jego Święty, do wzgardzonego we własnej osobie, do budzącego odrazę pogan, do niewolnika władców: Królowie zobaczą cię i powstaną, książęta padną na twarz, przez wzgląd na Pana, który jest wierny, na Świętego Izraela, który cię wybrał.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Gdy nadejdzie czas mej łaski, wysłucham cię, w dniu zbawienia przyjdę ci z pomocą. A ukształtowałem cię i ustanowiłem przymierzem dla ludu, aby odnowić kraj, aby rozdzielić spustoszone dziedzictwa,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rzec więźniom: Wyjdźcie na wolność! a [marniejącym] w ciemnościach: Ukażcie się! Oni będą się paśli przy wszystkich drogach, na każdym bezdrzewnym wzgórzu będzie ich pastwisko.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już łaknąć ani pragnąć, i nie porazi ich wiatr upalny ni słońce, bo ich poprowadzi Ten, co się lituje nad nimi, i zaprowadzi ich do tryskających zdrojów.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me góry zamienię na drogę i moje gościńce wzniosą się wyżej.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ci przychodzą z daleka, oto tamci z północy i z zachodu, a inni z krainy Sinitów.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Zabrzmijcie weselem, niebiosa! Raduj się, ziemio! Góry, wybuchnijcie radosnym okrzykiem! Albowiem Pan pocieszył swój lud, zlitował się nad jego biednymi.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Syjon: Pan mnie opuścił, Pan o mnie zapomniał.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może niewiasta zapomnieć o swym niemowlęciu, ta, która kocha syna swego łona? A nawet gdyby ona zapomniała, Ja nie zapomnę o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wyryłem cię na obu dłoniach, twe mury są ustawicznie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Śpieszą twoi budowniczowie, a którzy burzyli cię i pustoszyli, odchodzą precz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Rzuć okiem dokoła i zobacz: Wszyscy się zebrali, przyszli do ciebie. Na moje życie! - wyrocznia Pana. Tak, tymi wszystkimi przystroisz się niby klejnotami i jak oblubienica opaszesz się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twe miejscowości zniszczone i wyludnione i kraj twój pełen zniszczenia, teraz zbyt ciasne będą dla twoich mieszkańców, a twoi niszczyciele odejdą daleko.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szeptać ci będą na ucho synowie, których byłaś pozbawiona: Zbyt ciasna jest dla mnie ta przestrzeń, daj mi miejsce, bym się mógł rozłożyć.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powiesz w swym sercu: Któż mi zrodził tych oto? Byłam bezdzietna, niepłodna, wygnana, w niewolę uprowadzona, więc kto ich wychował? Oto pozostałam sama, więc skąd się ci wzięli?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Oto skinę ręką na pogan i między ludami podniosę mój sztandar. I przyniosą twych synów na rękach, a córki twoje na barkach poniosą.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królowie twymi żywicielami, a księżniczki ich twoimi mamkami. Twarzą do ziemi pokłon będą ci oddawać i lizać będą kurz z twoich nóg. Wtedy się przekonasz, że Ja jestem Pan; kto we Mnie pokłada nadzieję, wstydu nie dozna.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można odebrać łup bohaterowi? Albo czy jeńcy okrutnika zdołają się wymknąć?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tak mówi Pan: Nawet jeńcy bohatera zostaną mu wydarci, i zdobycz okrutnika się wymknie. Z twoim przeciwnikiem Ja się rozprawię, a twoich synów Ja sam ocalę.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Twoim ciemięzcom dam na pokarm własne ich ciało, własną krwią się upiją jak moszczem. Wówczas będzie wiedział każdy człowiek, że Ja jestem Pan, twój Zbawca i twój Odkupiciel, Wszechmocny Jakuba.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2024-04-27T21:57:56Z</dcterms:modified>
</cp:coreProperties>
</file>