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przebudź! Przyoblecz moc twą, Syjonie! Przywdziej szaty najokazalsze, o Święte Miasto, Jeruzalem! Bo już nie wejdzie nigdy do ciebie żaden nieobrzezany ani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Otrząśnij się z prochu, powstań, o Branko Jerozolimska! Rozwiąż sobie więzy na szyi, pojmana Córo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Pan: Za darmo zostaliście sprzedani i bez pieniędzy zostaniecie wykupieni.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Mój lud udał się niegdyś do Egiptu, aby tam zamieszkać; następnie Asyria uciskała go nadmiernie.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cóż Ja mam tutaj [zrobić]? - wyrocznia Pana. Ponieważ lud mój został bez powodu wzięty i ci, co panują nad nim, wydają okrzyki zwycięstwa - wyrocznia Pana - moje zaś imię stale, każdego dnia bywa znieważane,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lud mój pozna moje imię, zrozumie w ów dzień, że Ja jestem tym, który mówi: Oto Ja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 są pełne wdzięku na górach nogi zwiastuna radosnej nowiny, który ogłasza pokój, zwiastuje szczęście, który obwieszcza zbawienie, który mówi do Syjonu: Twój Bóg zaczął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Głos! Twoi strażnicy podnoszą głos, razem wznoszą okrzyki radosne, bo oglądają na własne oczy powrót Pana na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Zabrzmijcie radosnym śpiewem, wszystkie ruiny Jeruzalem! Bo Pan pocieszył swój lud, odkupił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obnażył już swe ramię święte na oczach wszystkich narodów; i wszystkie krańce ziemi zobaczą zbawienie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dalej! Wyjdźcie stąd! Nie dotykajcie nic nieczystego! Wyjdźcie spośród niego! Oczyśćcie się, wy, którzy niesiecie naczynia Pańskie!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wyjdziecie nie jakby w nagłym pośpiechu ani nie pójdziecie jakby w ucieczce. Pan bowiem pójdzie przed wami i Bóg Izraela zamknie wasz pochód.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powiedzie mojemu Słudze, wybije się, wywyższy i bardzo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wielu osłupiało na Jego widok - tak nieludzko został oszpecony Jego wygląd i postać Jego była niepodobna do ludzi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mnogie narody się zdumieją, królowie zamkną przed Nim usta, bo ujrzą coś, czego im nigdy nie opowiadano, i pojmą coś niesłychanego.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2024-04-28T09:35:51Z</dcterms:modified>
</cp:coreProperties>
</file>