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Nie! Ręka Pana nie jest tak krótka, żeby nie mogła ocalić, ani słuch Jego tak przytępiony, by nie mógł usłyszeć.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wasze winy wykopały przepaść między wami a waszym Bogiem; wasze grzechy zasłoniły Mu oblicze przed wami tak, iż was nie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krwią splamione są wasze dłonie, a palce wasze - zbrodnią. Wasze wargi wypowiadają kłamstwa, a przewrotności szepcze wasz język.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skarży do sądu ze względu na słuszność i nikt tam szczerze sprawy nie dochodzi; byleby się oprzeć na fałszu i powiedzieć kłamstwo, byle uknuć podstęp i spłodzić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Tłuką jaja żmijowe i tkają pajęczyny; kto zjada te jaja, umiera, gdy je stłucze, wylęga się żmija.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Tkaniny ich nie posłużą na ubranie, nie można się przyodziać ich wyrobami. Czyny ich to czyny niegodziwe, dzieło krzywdy jest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biegną do zbrodni, śpieszą się do rozlania krwi niewinnej. Zamysły ich to zamysły zbrodnicze, spustoszenie i zagłada są na 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znają drogi pokoju, prawości nie ma w ich postępowaniu. Uczynili krętymi swoje własne ścieżki, kto nimi chodzi, nie zazna spokoju.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prawo jest od nas daleko i sprawiedliwość do nas nie dociera. Oczekiwaliśmy światła, a oto ciemność, jasnych promieni, a kroczymy w mrokach.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niewidomi obmacujemy ścianę i jakby bez oczu idziemy po omacku. Potykamy się w samo południe jak w nocy, w pełni sił jesteśmy jakby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ryczymy jak niedźwiedzie i jak gołębie ciągle jęczymy. Spodziewaliśmy się prawa, ale go nie ma, i wybawienia, ale daleko jest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rozmnożyły się występki nasze przed Tobą i grzechy nasze przeciwko nam świadczą. Tak, jesteśmy świadomi naszych występków i uznajemy nasze nieprawości: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przestępowanie przykazań i zapieranie się Pana, odstępstwa od Boga naszego, namowy do przeniewierstwa i buntu, obmyślanie w sercu i wypowiadanie słów kłamliwych.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precz odsunięto prawo, a sprawiedliwość stoi w oddali; zachwiała się prawda na placu, i prawość wejść tam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zabrakło wierności, a rzadko kto zła unika.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też, że nie było nikogo, i zdumiał się, że nie było orędownika. Wówczas Jego ramię przyniosło Mu zwycięstwo, a Jego sprawiedliwość była mu podporą.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Przywdział sprawiedliwość jak pancerz i hełm zbawienia włożył na swą głowę. Przyoblekł pomstę jako suknię i jak płaszczem okrył się zazdrosną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Stosownie do uczynków odpłaci każdemu: swoim przeciwnikom gniewem, swym wrogom odwetem. Wyspom też odpłaci odwetem.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zachodu ujrzą imię Pana i od wschodu słońca - chwałę Jego, bo przyjdzie On jak gwałtowny potok, pędzony tchnieniem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 Syjonu przyjdzie jako Odkupiciel i do nawróconych z występków w Jakubie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Mnie, takie jest przymierze moje z nimi, mówi Pan: Duch mój, który jest nad tobą, i słowa moje, które włożyłem ci w usta, nie znikną z twych ust ani z ust twoich dzieci, ani z ust potomków twoich synów, odtąd i na zawsze - mówi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2024-04-28T10:16:21Z</dcterms:modified>
</cp:coreProperties>
</file>